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E3" w:rsidRDefault="00E57EE3" w:rsidP="00690952">
      <w:pPr>
        <w:ind w:firstLine="709"/>
        <w:rPr>
          <w:rFonts w:ascii="Times New Roman" w:hAnsi="Times New Roman"/>
          <w:sz w:val="24"/>
          <w:szCs w:val="24"/>
        </w:rPr>
      </w:pPr>
    </w:p>
    <w:p w:rsidR="00E57EE3" w:rsidRDefault="00E57EE3" w:rsidP="00E57EE3">
      <w:pPr>
        <w:tabs>
          <w:tab w:val="left" w:pos="4050"/>
        </w:tabs>
        <w:rPr>
          <w:rFonts w:ascii="Times New Roman" w:hAnsi="Times New Roman"/>
          <w:sz w:val="24"/>
          <w:szCs w:val="24"/>
        </w:rPr>
      </w:pPr>
    </w:p>
    <w:p w:rsidR="00690952" w:rsidRPr="00A37660" w:rsidRDefault="00A37660" w:rsidP="00A37660">
      <w:pPr>
        <w:ind w:firstLine="709"/>
        <w:jc w:val="both"/>
        <w:rPr>
          <w:rFonts w:ascii="Times New Roman" w:hAnsi="Times New Roman"/>
          <w:b/>
          <w:sz w:val="28"/>
          <w:szCs w:val="28"/>
        </w:rPr>
      </w:pPr>
      <w:r>
        <w:rPr>
          <w:rFonts w:ascii="Times New Roman" w:hAnsi="Times New Roman"/>
          <w:b/>
          <w:sz w:val="28"/>
          <w:szCs w:val="28"/>
        </w:rPr>
        <w:t xml:space="preserve">В </w:t>
      </w:r>
      <w:r w:rsidR="00690952" w:rsidRPr="00A37660">
        <w:rPr>
          <w:rFonts w:ascii="Times New Roman" w:hAnsi="Times New Roman"/>
          <w:b/>
          <w:sz w:val="28"/>
          <w:szCs w:val="28"/>
        </w:rPr>
        <w:t xml:space="preserve">5 </w:t>
      </w:r>
      <w:r>
        <w:rPr>
          <w:rFonts w:ascii="Times New Roman" w:hAnsi="Times New Roman"/>
          <w:b/>
          <w:sz w:val="28"/>
          <w:szCs w:val="28"/>
        </w:rPr>
        <w:t>– 7</w:t>
      </w:r>
      <w:r w:rsidR="00690952" w:rsidRPr="00A37660">
        <w:rPr>
          <w:rFonts w:ascii="Times New Roman" w:hAnsi="Times New Roman"/>
          <w:b/>
          <w:sz w:val="28"/>
          <w:szCs w:val="28"/>
        </w:rPr>
        <w:t xml:space="preserve"> классах на предмет «Музыка» отводится 1 час в неделю</w:t>
      </w:r>
      <w:r>
        <w:rPr>
          <w:rFonts w:ascii="Times New Roman" w:hAnsi="Times New Roman"/>
          <w:b/>
          <w:sz w:val="28"/>
          <w:szCs w:val="28"/>
        </w:rPr>
        <w:t>, в 8 классе 0,5</w:t>
      </w:r>
      <w:r w:rsidR="00690952" w:rsidRPr="00A37660">
        <w:rPr>
          <w:rFonts w:ascii="Times New Roman" w:hAnsi="Times New Roman"/>
          <w:b/>
          <w:sz w:val="28"/>
          <w:szCs w:val="28"/>
        </w:rPr>
        <w:t xml:space="preserve"> </w:t>
      </w:r>
    </w:p>
    <w:p w:rsidR="00690952" w:rsidRPr="00A37660" w:rsidRDefault="00690952" w:rsidP="00A37660">
      <w:pPr>
        <w:spacing w:after="0" w:line="240" w:lineRule="auto"/>
        <w:jc w:val="both"/>
        <w:rPr>
          <w:rFonts w:ascii="Times New Roman" w:hAnsi="Times New Roman"/>
          <w:b/>
          <w:sz w:val="28"/>
          <w:szCs w:val="28"/>
        </w:rPr>
      </w:pPr>
    </w:p>
    <w:p w:rsidR="00690952" w:rsidRPr="00A37660" w:rsidRDefault="00690952" w:rsidP="00A37660">
      <w:pPr>
        <w:pStyle w:val="2"/>
        <w:spacing w:line="240" w:lineRule="auto"/>
      </w:pPr>
      <w:r w:rsidRPr="00A37660">
        <w:t>Предметные результаты</w:t>
      </w:r>
    </w:p>
    <w:p w:rsidR="00690952" w:rsidRPr="00A37660" w:rsidRDefault="00690952" w:rsidP="00A37660">
      <w:pPr>
        <w:spacing w:after="0" w:line="240" w:lineRule="auto"/>
        <w:ind w:firstLine="709"/>
        <w:jc w:val="both"/>
        <w:rPr>
          <w:rFonts w:ascii="Times New Roman" w:hAnsi="Times New Roman"/>
          <w:b/>
          <w:sz w:val="28"/>
          <w:szCs w:val="28"/>
        </w:rPr>
      </w:pPr>
      <w:r w:rsidRPr="00A37660">
        <w:rPr>
          <w:rFonts w:ascii="Times New Roman" w:hAnsi="Times New Roman"/>
          <w:b/>
          <w:sz w:val="28"/>
          <w:szCs w:val="28"/>
        </w:rPr>
        <w:t>Коммуникативные умения</w:t>
      </w:r>
    </w:p>
    <w:p w:rsidR="00690952" w:rsidRPr="00A37660" w:rsidRDefault="00690952" w:rsidP="00A37660">
      <w:pPr>
        <w:spacing w:after="120"/>
        <w:jc w:val="both"/>
        <w:rPr>
          <w:rFonts w:ascii="Times New Roman" w:hAnsi="Times New Roman"/>
          <w:i/>
          <w:sz w:val="28"/>
          <w:szCs w:val="28"/>
          <w:u w:val="single"/>
        </w:rPr>
      </w:pPr>
    </w:p>
    <w:p w:rsidR="00690952" w:rsidRPr="00A37660" w:rsidRDefault="00690952" w:rsidP="00A37660">
      <w:pPr>
        <w:spacing w:after="120"/>
        <w:jc w:val="both"/>
        <w:rPr>
          <w:rFonts w:ascii="Times New Roman" w:hAnsi="Times New Roman"/>
          <w:sz w:val="24"/>
          <w:szCs w:val="24"/>
          <w:u w:val="single"/>
        </w:rPr>
      </w:pPr>
      <w:r w:rsidRPr="00A37660">
        <w:rPr>
          <w:rFonts w:ascii="Times New Roman" w:hAnsi="Times New Roman"/>
          <w:i/>
          <w:sz w:val="24"/>
          <w:szCs w:val="24"/>
          <w:u w:val="single"/>
        </w:rPr>
        <w:t xml:space="preserve"> </w:t>
      </w:r>
      <w:r w:rsidRPr="00A37660">
        <w:rPr>
          <w:rFonts w:ascii="Times New Roman" w:hAnsi="Times New Roman"/>
          <w:sz w:val="24"/>
          <w:szCs w:val="24"/>
          <w:u w:val="single"/>
        </w:rPr>
        <w:t>Учащиеся научатся:</w:t>
      </w:r>
    </w:p>
    <w:p w:rsidR="00690952" w:rsidRPr="00A37660" w:rsidRDefault="00690952" w:rsidP="00A37660">
      <w:pPr>
        <w:numPr>
          <w:ilvl w:val="0"/>
          <w:numId w:val="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690952" w:rsidRPr="00A37660" w:rsidRDefault="00690952" w:rsidP="00A37660">
      <w:pPr>
        <w:numPr>
          <w:ilvl w:val="0"/>
          <w:numId w:val="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690952" w:rsidRPr="00A37660" w:rsidRDefault="00690952" w:rsidP="00A37660">
      <w:pPr>
        <w:numPr>
          <w:ilvl w:val="0"/>
          <w:numId w:val="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690952" w:rsidRPr="00A37660" w:rsidRDefault="00690952" w:rsidP="00A37660">
      <w:pPr>
        <w:numPr>
          <w:ilvl w:val="0"/>
          <w:numId w:val="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690952" w:rsidRPr="00A37660" w:rsidRDefault="00690952" w:rsidP="00A37660">
      <w:pPr>
        <w:numPr>
          <w:ilvl w:val="0"/>
          <w:numId w:val="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690952" w:rsidRPr="00A37660" w:rsidRDefault="00690952" w:rsidP="00A37660">
      <w:pPr>
        <w:numPr>
          <w:ilvl w:val="0"/>
          <w:numId w:val="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690952" w:rsidRPr="00A37660" w:rsidRDefault="00690952" w:rsidP="00A37660">
      <w:pPr>
        <w:numPr>
          <w:ilvl w:val="0"/>
          <w:numId w:val="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690952" w:rsidRPr="00A37660" w:rsidRDefault="00690952" w:rsidP="00A37660">
      <w:pPr>
        <w:spacing w:before="120" w:after="120"/>
        <w:ind w:firstLine="709"/>
        <w:jc w:val="both"/>
        <w:rPr>
          <w:rFonts w:ascii="Times New Roman" w:hAnsi="Times New Roman"/>
          <w:sz w:val="24"/>
          <w:szCs w:val="24"/>
          <w:u w:val="single"/>
        </w:rPr>
      </w:pPr>
      <w:r w:rsidRPr="00A37660">
        <w:rPr>
          <w:rFonts w:ascii="Times New Roman" w:hAnsi="Times New Roman"/>
          <w:sz w:val="24"/>
          <w:szCs w:val="24"/>
          <w:u w:val="single"/>
        </w:rPr>
        <w:t>Учащиеся получат возможность:</w:t>
      </w:r>
    </w:p>
    <w:p w:rsidR="00690952" w:rsidRPr="00A37660" w:rsidRDefault="00690952" w:rsidP="00A37660">
      <w:pPr>
        <w:numPr>
          <w:ilvl w:val="0"/>
          <w:numId w:val="3"/>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научиться реализовывать собственные творческие замыслы, готовить свое выступление и выступать с аудио-, виде</w:t>
      </w:r>
      <w:proofErr w:type="gramStart"/>
      <w:r w:rsidRPr="00A37660">
        <w:rPr>
          <w:rFonts w:ascii="Times New Roman" w:hAnsi="Times New Roman"/>
          <w:sz w:val="24"/>
          <w:szCs w:val="24"/>
        </w:rPr>
        <w:t>о-</w:t>
      </w:r>
      <w:proofErr w:type="gramEnd"/>
      <w:r w:rsidRPr="00A37660">
        <w:rPr>
          <w:rFonts w:ascii="Times New Roman" w:hAnsi="Times New Roman"/>
          <w:sz w:val="24"/>
          <w:szCs w:val="24"/>
        </w:rPr>
        <w:t xml:space="preserve"> и графическим сопровождением;</w:t>
      </w:r>
    </w:p>
    <w:p w:rsidR="00690952" w:rsidRPr="00A37660" w:rsidRDefault="00690952" w:rsidP="00A37660">
      <w:pPr>
        <w:numPr>
          <w:ilvl w:val="0"/>
          <w:numId w:val="3"/>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690952" w:rsidRPr="00A37660" w:rsidRDefault="00690952" w:rsidP="00A37660">
      <w:pPr>
        <w:spacing w:before="120" w:after="120"/>
        <w:ind w:firstLine="709"/>
        <w:jc w:val="both"/>
        <w:rPr>
          <w:rFonts w:ascii="Times New Roman" w:hAnsi="Times New Roman"/>
          <w:i/>
          <w:sz w:val="24"/>
          <w:szCs w:val="24"/>
          <w:u w:val="single"/>
        </w:rPr>
      </w:pPr>
      <w:r w:rsidRPr="00A37660">
        <w:rPr>
          <w:rFonts w:ascii="Times New Roman" w:hAnsi="Times New Roman"/>
          <w:i/>
          <w:sz w:val="24"/>
          <w:szCs w:val="24"/>
          <w:u w:val="single"/>
        </w:rPr>
        <w:t>Регулятивные:</w:t>
      </w:r>
    </w:p>
    <w:p w:rsidR="00690952" w:rsidRPr="00A37660" w:rsidRDefault="00690952" w:rsidP="00A37660">
      <w:pPr>
        <w:spacing w:before="120" w:after="120"/>
        <w:ind w:firstLine="709"/>
        <w:jc w:val="both"/>
        <w:rPr>
          <w:rFonts w:ascii="Times New Roman" w:hAnsi="Times New Roman"/>
          <w:sz w:val="24"/>
          <w:szCs w:val="24"/>
          <w:u w:val="single"/>
        </w:rPr>
      </w:pPr>
      <w:r w:rsidRPr="00A37660">
        <w:rPr>
          <w:rFonts w:ascii="Times New Roman" w:hAnsi="Times New Roman"/>
          <w:sz w:val="24"/>
          <w:szCs w:val="24"/>
          <w:u w:val="single"/>
        </w:rPr>
        <w:t>Учащиеся научатся:</w:t>
      </w:r>
    </w:p>
    <w:p w:rsidR="00690952" w:rsidRPr="00A37660" w:rsidRDefault="00690952" w:rsidP="00A37660">
      <w:pPr>
        <w:numPr>
          <w:ilvl w:val="0"/>
          <w:numId w:val="4"/>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690952" w:rsidRPr="00A37660" w:rsidRDefault="00690952" w:rsidP="00A37660">
      <w:pPr>
        <w:numPr>
          <w:ilvl w:val="0"/>
          <w:numId w:val="4"/>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lastRenderedPageBreak/>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690952" w:rsidRPr="00A37660" w:rsidRDefault="00690952" w:rsidP="00A37660">
      <w:pPr>
        <w:numPr>
          <w:ilvl w:val="0"/>
          <w:numId w:val="4"/>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выделять и удерживать предмет обсуждения и критерии его оценки, а также пользоваться на практике этими критериями.</w:t>
      </w:r>
    </w:p>
    <w:p w:rsidR="00690952" w:rsidRPr="00A37660" w:rsidRDefault="00690952" w:rsidP="00A37660">
      <w:pPr>
        <w:numPr>
          <w:ilvl w:val="0"/>
          <w:numId w:val="4"/>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690952" w:rsidRPr="00A37660" w:rsidRDefault="00690952" w:rsidP="00A37660">
      <w:pPr>
        <w:numPr>
          <w:ilvl w:val="0"/>
          <w:numId w:val="4"/>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мобилизации сил и волевой </w:t>
      </w:r>
      <w:proofErr w:type="spellStart"/>
      <w:r w:rsidRPr="00A37660">
        <w:rPr>
          <w:rFonts w:ascii="Times New Roman" w:hAnsi="Times New Roman"/>
          <w:sz w:val="24"/>
          <w:szCs w:val="24"/>
        </w:rPr>
        <w:t>саморегуляции</w:t>
      </w:r>
      <w:proofErr w:type="spellEnd"/>
      <w:r w:rsidRPr="00A37660">
        <w:rPr>
          <w:rFonts w:ascii="Times New Roman" w:hAnsi="Times New Roman"/>
          <w:sz w:val="24"/>
          <w:szCs w:val="24"/>
        </w:rPr>
        <w:t xml:space="preserve"> в ходе приобретения опыта коллективного публичного выступления и при подготовке к нему.</w:t>
      </w:r>
    </w:p>
    <w:p w:rsidR="00690952" w:rsidRPr="00A37660" w:rsidRDefault="00690952" w:rsidP="00A37660">
      <w:pPr>
        <w:spacing w:before="120" w:after="120"/>
        <w:ind w:firstLine="709"/>
        <w:jc w:val="both"/>
        <w:rPr>
          <w:rFonts w:ascii="Times New Roman" w:hAnsi="Times New Roman"/>
          <w:sz w:val="24"/>
          <w:szCs w:val="24"/>
          <w:u w:val="single"/>
        </w:rPr>
      </w:pPr>
      <w:r w:rsidRPr="00A37660">
        <w:rPr>
          <w:rFonts w:ascii="Times New Roman" w:hAnsi="Times New Roman"/>
          <w:sz w:val="24"/>
          <w:szCs w:val="24"/>
          <w:u w:val="single"/>
        </w:rPr>
        <w:t>Учащиеся получат возможность научиться:</w:t>
      </w:r>
    </w:p>
    <w:p w:rsidR="00690952" w:rsidRPr="00A37660" w:rsidRDefault="00690952" w:rsidP="00A37660">
      <w:pPr>
        <w:numPr>
          <w:ilvl w:val="0"/>
          <w:numId w:val="5"/>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690952" w:rsidRPr="00A37660" w:rsidRDefault="00690952" w:rsidP="00A37660">
      <w:pPr>
        <w:numPr>
          <w:ilvl w:val="0"/>
          <w:numId w:val="5"/>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690952" w:rsidRPr="00A37660" w:rsidRDefault="00690952" w:rsidP="00A37660">
      <w:pPr>
        <w:spacing w:before="120" w:after="120"/>
        <w:ind w:firstLine="709"/>
        <w:jc w:val="both"/>
        <w:rPr>
          <w:rFonts w:ascii="Times New Roman" w:hAnsi="Times New Roman"/>
          <w:i/>
          <w:sz w:val="24"/>
          <w:szCs w:val="24"/>
          <w:u w:val="single"/>
        </w:rPr>
      </w:pPr>
      <w:r w:rsidRPr="00A37660">
        <w:rPr>
          <w:rFonts w:ascii="Times New Roman" w:hAnsi="Times New Roman"/>
          <w:i/>
          <w:sz w:val="24"/>
          <w:szCs w:val="24"/>
          <w:u w:val="single"/>
        </w:rPr>
        <w:t>Коммуникативные:</w:t>
      </w:r>
    </w:p>
    <w:p w:rsidR="00690952" w:rsidRPr="00A37660" w:rsidRDefault="00690952" w:rsidP="00A37660">
      <w:pPr>
        <w:spacing w:before="120" w:after="120"/>
        <w:ind w:firstLine="709"/>
        <w:jc w:val="both"/>
        <w:rPr>
          <w:rFonts w:ascii="Times New Roman" w:hAnsi="Times New Roman"/>
          <w:sz w:val="24"/>
          <w:szCs w:val="24"/>
          <w:u w:val="single"/>
        </w:rPr>
      </w:pPr>
      <w:r w:rsidRPr="00A37660">
        <w:rPr>
          <w:rFonts w:ascii="Times New Roman" w:hAnsi="Times New Roman"/>
          <w:sz w:val="24"/>
          <w:szCs w:val="24"/>
          <w:u w:val="single"/>
        </w:rPr>
        <w:t>Учащиеся научатся:</w:t>
      </w:r>
    </w:p>
    <w:p w:rsidR="00690952" w:rsidRPr="00A37660" w:rsidRDefault="00690952" w:rsidP="00A37660">
      <w:pPr>
        <w:numPr>
          <w:ilvl w:val="0"/>
          <w:numId w:val="6"/>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понимать сходство и различие разговорной и музыкальной речи;</w:t>
      </w:r>
    </w:p>
    <w:p w:rsidR="00690952" w:rsidRPr="00A37660" w:rsidRDefault="00690952" w:rsidP="00A37660">
      <w:pPr>
        <w:numPr>
          <w:ilvl w:val="0"/>
          <w:numId w:val="6"/>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690952" w:rsidRPr="00A37660" w:rsidRDefault="00690952" w:rsidP="00A37660">
      <w:pPr>
        <w:numPr>
          <w:ilvl w:val="0"/>
          <w:numId w:val="6"/>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690952" w:rsidRPr="00A37660" w:rsidRDefault="00690952" w:rsidP="00A37660">
      <w:pPr>
        <w:numPr>
          <w:ilvl w:val="0"/>
          <w:numId w:val="6"/>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690952" w:rsidRPr="00A37660" w:rsidRDefault="00690952" w:rsidP="00A37660">
      <w:pPr>
        <w:numPr>
          <w:ilvl w:val="0"/>
          <w:numId w:val="6"/>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690952" w:rsidRPr="00A37660" w:rsidRDefault="00690952" w:rsidP="00A37660">
      <w:pPr>
        <w:numPr>
          <w:ilvl w:val="0"/>
          <w:numId w:val="6"/>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690952" w:rsidRPr="00A37660" w:rsidRDefault="00690952" w:rsidP="00A37660">
      <w:pPr>
        <w:spacing w:before="120" w:after="120"/>
        <w:ind w:firstLine="709"/>
        <w:jc w:val="both"/>
        <w:rPr>
          <w:rFonts w:ascii="Times New Roman" w:hAnsi="Times New Roman"/>
          <w:sz w:val="24"/>
          <w:szCs w:val="24"/>
          <w:u w:val="single"/>
        </w:rPr>
      </w:pPr>
      <w:r w:rsidRPr="00A37660">
        <w:rPr>
          <w:rFonts w:ascii="Times New Roman" w:hAnsi="Times New Roman"/>
          <w:sz w:val="24"/>
          <w:szCs w:val="24"/>
          <w:u w:val="single"/>
        </w:rPr>
        <w:t>Учащиеся получат возможность:</w:t>
      </w:r>
    </w:p>
    <w:p w:rsidR="00690952" w:rsidRPr="00A37660" w:rsidRDefault="00690952" w:rsidP="00A37660">
      <w:pPr>
        <w:numPr>
          <w:ilvl w:val="0"/>
          <w:numId w:val="7"/>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совершенствовать свои коммуникативные умения и навыки, опираясь на знание композиционных функций музыкальной речи;</w:t>
      </w:r>
    </w:p>
    <w:p w:rsidR="00690952" w:rsidRPr="00A37660" w:rsidRDefault="00690952" w:rsidP="00A37660">
      <w:pPr>
        <w:numPr>
          <w:ilvl w:val="0"/>
          <w:numId w:val="7"/>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создавать музыкальные произведения на поэтические тексты и публично исполнять их сольно или при поддержке одноклассников.</w:t>
      </w:r>
    </w:p>
    <w:p w:rsidR="00690952" w:rsidRPr="00A37660" w:rsidRDefault="00690952" w:rsidP="00A37660">
      <w:pPr>
        <w:spacing w:before="120" w:after="120"/>
        <w:ind w:firstLine="709"/>
        <w:jc w:val="both"/>
        <w:rPr>
          <w:rFonts w:ascii="Times New Roman" w:hAnsi="Times New Roman"/>
          <w:sz w:val="24"/>
          <w:szCs w:val="24"/>
        </w:rPr>
      </w:pPr>
      <w:r w:rsidRPr="00A37660">
        <w:rPr>
          <w:rFonts w:ascii="Times New Roman" w:hAnsi="Times New Roman"/>
          <w:sz w:val="24"/>
          <w:szCs w:val="24"/>
        </w:rPr>
        <w:t>Предметные результаты:</w:t>
      </w:r>
    </w:p>
    <w:p w:rsidR="00690952" w:rsidRPr="00A37660" w:rsidRDefault="00690952" w:rsidP="00A37660">
      <w:pPr>
        <w:spacing w:before="120" w:after="120"/>
        <w:ind w:firstLine="709"/>
        <w:jc w:val="both"/>
        <w:rPr>
          <w:rFonts w:ascii="Times New Roman" w:hAnsi="Times New Roman"/>
          <w:sz w:val="24"/>
          <w:szCs w:val="24"/>
          <w:u w:val="single"/>
        </w:rPr>
      </w:pPr>
      <w:r w:rsidRPr="00A37660">
        <w:rPr>
          <w:rFonts w:ascii="Times New Roman" w:hAnsi="Times New Roman"/>
          <w:sz w:val="24"/>
          <w:szCs w:val="24"/>
          <w:u w:val="single"/>
        </w:rPr>
        <w:t>У учащихся будут сформированы:</w:t>
      </w:r>
    </w:p>
    <w:p w:rsidR="00690952" w:rsidRPr="00A37660" w:rsidRDefault="00690952" w:rsidP="00A37660">
      <w:pPr>
        <w:numPr>
          <w:ilvl w:val="0"/>
          <w:numId w:val="8"/>
        </w:numPr>
        <w:suppressAutoHyphens/>
        <w:spacing w:after="0" w:line="240" w:lineRule="auto"/>
        <w:ind w:left="283" w:firstLine="0"/>
        <w:jc w:val="both"/>
        <w:rPr>
          <w:rFonts w:ascii="Times New Roman" w:hAnsi="Times New Roman"/>
          <w:kern w:val="1"/>
          <w:sz w:val="24"/>
          <w:szCs w:val="24"/>
        </w:rPr>
      </w:pPr>
      <w:r w:rsidRPr="00A37660">
        <w:rPr>
          <w:rFonts w:ascii="Times New Roman" w:hAnsi="Times New Roman"/>
          <w:kern w:val="1"/>
          <w:sz w:val="24"/>
          <w:szCs w:val="24"/>
        </w:rPr>
        <w:t>представления о роли музыки в жизни человека, в его духовно-нравственном развитии; о ценности музыкальных традиций народа;</w:t>
      </w:r>
    </w:p>
    <w:p w:rsidR="00690952" w:rsidRPr="00A37660" w:rsidRDefault="00690952" w:rsidP="00A37660">
      <w:pPr>
        <w:numPr>
          <w:ilvl w:val="0"/>
          <w:numId w:val="8"/>
        </w:numPr>
        <w:suppressAutoHyphens/>
        <w:spacing w:after="0" w:line="240" w:lineRule="auto"/>
        <w:ind w:left="283" w:firstLine="0"/>
        <w:jc w:val="both"/>
        <w:rPr>
          <w:rFonts w:ascii="Times New Roman" w:hAnsi="Times New Roman"/>
          <w:kern w:val="1"/>
          <w:sz w:val="24"/>
          <w:szCs w:val="24"/>
        </w:rPr>
      </w:pPr>
      <w:r w:rsidRPr="00A37660">
        <w:rPr>
          <w:rFonts w:ascii="Times New Roman" w:hAnsi="Times New Roman"/>
          <w:kern w:val="1"/>
          <w:sz w:val="24"/>
          <w:szCs w:val="24"/>
        </w:rPr>
        <w:t>основы музыкальной культуры, художественный вкус, интерес к музыкальному искусству и музыкальной деятельности;</w:t>
      </w:r>
    </w:p>
    <w:p w:rsidR="00690952" w:rsidRPr="00A37660" w:rsidRDefault="00690952" w:rsidP="00A37660">
      <w:pPr>
        <w:numPr>
          <w:ilvl w:val="0"/>
          <w:numId w:val="8"/>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lastRenderedPageBreak/>
        <w:t xml:space="preserve">представление о национальном своеобразии музыки в неразрывном единстве народного и профессионального музыкального творчества. </w:t>
      </w:r>
    </w:p>
    <w:p w:rsidR="00690952" w:rsidRPr="00A37660" w:rsidRDefault="00690952" w:rsidP="00A37660">
      <w:pPr>
        <w:spacing w:before="120" w:after="120"/>
        <w:ind w:firstLine="709"/>
        <w:jc w:val="both"/>
        <w:rPr>
          <w:rFonts w:ascii="Times New Roman" w:hAnsi="Times New Roman"/>
          <w:sz w:val="24"/>
          <w:szCs w:val="24"/>
          <w:u w:val="single"/>
        </w:rPr>
      </w:pPr>
      <w:r w:rsidRPr="00A37660">
        <w:rPr>
          <w:rFonts w:ascii="Times New Roman" w:hAnsi="Times New Roman"/>
          <w:sz w:val="24"/>
          <w:szCs w:val="24"/>
          <w:u w:val="single"/>
        </w:rPr>
        <w:t>Учащиеся научатся:</w:t>
      </w:r>
    </w:p>
    <w:p w:rsidR="00690952" w:rsidRPr="00A37660" w:rsidRDefault="00690952" w:rsidP="00A37660">
      <w:pPr>
        <w:numPr>
          <w:ilvl w:val="0"/>
          <w:numId w:val="9"/>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активно творчески воспринимать музыку различных жанров, форм, стилей; </w:t>
      </w:r>
    </w:p>
    <w:p w:rsidR="00690952" w:rsidRPr="00A37660" w:rsidRDefault="00690952" w:rsidP="00A37660">
      <w:pPr>
        <w:numPr>
          <w:ilvl w:val="0"/>
          <w:numId w:val="9"/>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690952" w:rsidRPr="00A37660" w:rsidRDefault="00690952" w:rsidP="00A37660">
      <w:pPr>
        <w:numPr>
          <w:ilvl w:val="0"/>
          <w:numId w:val="9"/>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ориентироваться в разных жанрах музыкально-поэтического фольклора народов России (в том числе родного края); </w:t>
      </w:r>
    </w:p>
    <w:p w:rsidR="00690952" w:rsidRPr="00A37660" w:rsidRDefault="00690952" w:rsidP="00A37660">
      <w:pPr>
        <w:numPr>
          <w:ilvl w:val="0"/>
          <w:numId w:val="9"/>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690952" w:rsidRPr="00A37660" w:rsidRDefault="00690952" w:rsidP="00A37660">
      <w:pPr>
        <w:numPr>
          <w:ilvl w:val="0"/>
          <w:numId w:val="9"/>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моделировать музыкальные характеристики героев, прогнозировать ход развития событий «музыкальной истории»;</w:t>
      </w:r>
    </w:p>
    <w:p w:rsidR="00690952" w:rsidRPr="00A37660" w:rsidRDefault="00690952" w:rsidP="00A37660">
      <w:pPr>
        <w:numPr>
          <w:ilvl w:val="0"/>
          <w:numId w:val="9"/>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использовать графическую запись для ориентации в музыкальном произведении в разных видах музыкальной деятельности;</w:t>
      </w:r>
    </w:p>
    <w:p w:rsidR="00690952" w:rsidRPr="00A37660" w:rsidRDefault="00690952" w:rsidP="00A37660">
      <w:pPr>
        <w:numPr>
          <w:ilvl w:val="0"/>
          <w:numId w:val="9"/>
        </w:numPr>
        <w:suppressAutoHyphens/>
        <w:spacing w:after="0" w:line="240" w:lineRule="auto"/>
        <w:ind w:left="283" w:firstLine="0"/>
        <w:jc w:val="both"/>
        <w:rPr>
          <w:rFonts w:ascii="Times New Roman" w:hAnsi="Times New Roman"/>
          <w:kern w:val="1"/>
          <w:sz w:val="24"/>
          <w:szCs w:val="24"/>
        </w:rPr>
      </w:pPr>
      <w:r w:rsidRPr="00A37660">
        <w:rPr>
          <w:rFonts w:ascii="Times New Roman" w:hAnsi="Times New Roman"/>
          <w:kern w:val="1"/>
          <w:sz w:val="24"/>
          <w:szCs w:val="24"/>
        </w:rPr>
        <w:t xml:space="preserve">воплощать </w:t>
      </w:r>
      <w:r w:rsidRPr="00A37660">
        <w:rPr>
          <w:rFonts w:ascii="Times New Roman" w:hAnsi="Times New Roman"/>
          <w:sz w:val="24"/>
          <w:szCs w:val="24"/>
        </w:rPr>
        <w:t>художественно-образное содержание, интонационно-мелодические особенности народной и профессиональной музыки</w:t>
      </w:r>
      <w:r w:rsidRPr="00A37660">
        <w:rPr>
          <w:rFonts w:ascii="Times New Roman" w:hAnsi="Times New Roman"/>
          <w:kern w:val="1"/>
          <w:sz w:val="24"/>
          <w:szCs w:val="24"/>
        </w:rPr>
        <w:t xml:space="preserve"> </w:t>
      </w:r>
      <w:r w:rsidRPr="00A37660">
        <w:rPr>
          <w:rFonts w:ascii="Times New Roman" w:hAnsi="Times New Roman"/>
          <w:sz w:val="24"/>
          <w:szCs w:val="24"/>
        </w:rPr>
        <w:t xml:space="preserve">(в пении, слове, движении, игре на простейших музыкальных инструментах) </w:t>
      </w:r>
      <w:r w:rsidRPr="00A37660">
        <w:rPr>
          <w:rFonts w:ascii="Times New Roman" w:hAnsi="Times New Roman"/>
          <w:kern w:val="1"/>
          <w:sz w:val="24"/>
          <w:szCs w:val="24"/>
        </w:rPr>
        <w:t xml:space="preserve">выражать свое отношение к музыке </w:t>
      </w:r>
      <w:r w:rsidRPr="00A37660">
        <w:rPr>
          <w:rFonts w:ascii="Times New Roman" w:hAnsi="Times New Roman"/>
          <w:sz w:val="24"/>
          <w:szCs w:val="24"/>
        </w:rPr>
        <w:t>в различных видах музыкально-творческой деятельности</w:t>
      </w:r>
      <w:r w:rsidRPr="00A37660">
        <w:rPr>
          <w:rFonts w:ascii="Times New Roman" w:hAnsi="Times New Roman"/>
          <w:kern w:val="1"/>
          <w:sz w:val="24"/>
          <w:szCs w:val="24"/>
        </w:rPr>
        <w:t xml:space="preserve">; </w:t>
      </w:r>
    </w:p>
    <w:p w:rsidR="00690952" w:rsidRPr="00A37660" w:rsidRDefault="00690952" w:rsidP="00A37660">
      <w:pPr>
        <w:numPr>
          <w:ilvl w:val="0"/>
          <w:numId w:val="9"/>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690952" w:rsidRPr="00A37660" w:rsidRDefault="00690952" w:rsidP="00A37660">
      <w:pPr>
        <w:spacing w:before="120" w:after="120"/>
        <w:ind w:firstLine="709"/>
        <w:jc w:val="both"/>
        <w:rPr>
          <w:rFonts w:ascii="Times New Roman" w:hAnsi="Times New Roman"/>
          <w:sz w:val="24"/>
          <w:szCs w:val="24"/>
          <w:u w:val="single"/>
        </w:rPr>
      </w:pPr>
      <w:r w:rsidRPr="00A37660">
        <w:rPr>
          <w:rFonts w:ascii="Times New Roman" w:hAnsi="Times New Roman"/>
          <w:sz w:val="24"/>
          <w:szCs w:val="24"/>
          <w:u w:val="single"/>
        </w:rPr>
        <w:t>Учащиеся получат возможность научиться:</w:t>
      </w:r>
    </w:p>
    <w:p w:rsidR="00690952" w:rsidRPr="00A37660" w:rsidRDefault="00690952" w:rsidP="00A37660">
      <w:pPr>
        <w:numPr>
          <w:ilvl w:val="0"/>
          <w:numId w:val="10"/>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ориентироваться в нотном письме при исполнении простых мелодий;</w:t>
      </w:r>
    </w:p>
    <w:p w:rsidR="00690952" w:rsidRPr="00A37660" w:rsidRDefault="00690952" w:rsidP="00A37660">
      <w:pPr>
        <w:numPr>
          <w:ilvl w:val="0"/>
          <w:numId w:val="10"/>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690952" w:rsidRPr="00A37660" w:rsidRDefault="00690952" w:rsidP="00A37660">
      <w:pPr>
        <w:numPr>
          <w:ilvl w:val="0"/>
          <w:numId w:val="10"/>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690952" w:rsidRPr="00A37660" w:rsidRDefault="00690952" w:rsidP="00A37660">
      <w:pPr>
        <w:numPr>
          <w:ilvl w:val="0"/>
          <w:numId w:val="10"/>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690952" w:rsidRPr="00A37660" w:rsidRDefault="00690952" w:rsidP="00A37660">
      <w:pPr>
        <w:spacing w:before="120" w:after="120"/>
        <w:ind w:firstLine="709"/>
        <w:jc w:val="both"/>
        <w:rPr>
          <w:rStyle w:val="a8"/>
          <w:rFonts w:ascii="Times New Roman" w:hAnsi="Times New Roman"/>
          <w:b w:val="0"/>
          <w:sz w:val="24"/>
          <w:szCs w:val="24"/>
        </w:rPr>
      </w:pPr>
      <w:r w:rsidRPr="00A37660">
        <w:rPr>
          <w:rStyle w:val="a8"/>
          <w:rFonts w:ascii="Times New Roman" w:hAnsi="Times New Roman"/>
          <w:b w:val="0"/>
          <w:sz w:val="24"/>
          <w:szCs w:val="24"/>
        </w:rPr>
        <w:t>Музыка как вид искусства.</w:t>
      </w:r>
    </w:p>
    <w:p w:rsidR="00690952" w:rsidRPr="00A37660" w:rsidRDefault="00690952" w:rsidP="00A37660">
      <w:pPr>
        <w:spacing w:before="120" w:after="120"/>
        <w:ind w:firstLine="709"/>
        <w:jc w:val="both"/>
        <w:rPr>
          <w:rFonts w:ascii="Times New Roman" w:hAnsi="Times New Roman"/>
          <w:sz w:val="24"/>
          <w:szCs w:val="24"/>
        </w:rPr>
      </w:pPr>
      <w:r w:rsidRPr="00A37660">
        <w:rPr>
          <w:rFonts w:ascii="Times New Roman" w:hAnsi="Times New Roman"/>
          <w:sz w:val="24"/>
          <w:szCs w:val="24"/>
        </w:rPr>
        <w:t>Выпускник научится:</w:t>
      </w:r>
    </w:p>
    <w:p w:rsidR="00690952" w:rsidRPr="00A37660" w:rsidRDefault="00690952" w:rsidP="00A37660">
      <w:pPr>
        <w:numPr>
          <w:ilvl w:val="0"/>
          <w:numId w:val="11"/>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690952" w:rsidRPr="00A37660" w:rsidRDefault="00690952" w:rsidP="00A37660">
      <w:pPr>
        <w:numPr>
          <w:ilvl w:val="0"/>
          <w:numId w:val="11"/>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понимать специфику музыки и выявлять родство художественных образов разных искусств (общность тем, </w:t>
      </w:r>
      <w:proofErr w:type="spellStart"/>
      <w:r w:rsidRPr="00A37660">
        <w:rPr>
          <w:rFonts w:ascii="Times New Roman" w:hAnsi="Times New Roman"/>
          <w:sz w:val="24"/>
          <w:szCs w:val="24"/>
        </w:rPr>
        <w:t>взаимодополнение</w:t>
      </w:r>
      <w:proofErr w:type="spellEnd"/>
      <w:r w:rsidRPr="00A37660">
        <w:rPr>
          <w:rFonts w:ascii="Times New Roman" w:hAnsi="Times New Roman"/>
          <w:sz w:val="24"/>
          <w:szCs w:val="24"/>
        </w:rPr>
        <w:t xml:space="preserve"> выразительных средств — звучаний, линий, красок), различать особенности видов искусства;</w:t>
      </w:r>
    </w:p>
    <w:p w:rsidR="00690952" w:rsidRPr="00A37660" w:rsidRDefault="00690952" w:rsidP="00A37660">
      <w:pPr>
        <w:numPr>
          <w:ilvl w:val="0"/>
          <w:numId w:val="11"/>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sidRPr="00A37660">
        <w:rPr>
          <w:rFonts w:ascii="Times New Roman" w:hAnsi="Times New Roman"/>
          <w:sz w:val="24"/>
          <w:szCs w:val="24"/>
        </w:rPr>
        <w:t>музицирования</w:t>
      </w:r>
      <w:proofErr w:type="spellEnd"/>
      <w:r w:rsidRPr="00A37660">
        <w:rPr>
          <w:rFonts w:ascii="Times New Roman" w:hAnsi="Times New Roman"/>
          <w:sz w:val="24"/>
          <w:szCs w:val="24"/>
        </w:rPr>
        <w:t>, проявлять инициативу в художественно-творческой деятельности.</w:t>
      </w:r>
    </w:p>
    <w:p w:rsidR="00690952" w:rsidRPr="00A37660" w:rsidRDefault="00690952" w:rsidP="00A37660">
      <w:pPr>
        <w:spacing w:before="120" w:after="120"/>
        <w:ind w:firstLine="709"/>
        <w:jc w:val="both"/>
        <w:rPr>
          <w:rFonts w:ascii="Times New Roman" w:hAnsi="Times New Roman"/>
          <w:sz w:val="24"/>
          <w:szCs w:val="24"/>
        </w:rPr>
      </w:pPr>
      <w:r w:rsidRPr="00A37660">
        <w:rPr>
          <w:rFonts w:ascii="Times New Roman" w:hAnsi="Times New Roman"/>
          <w:sz w:val="24"/>
          <w:szCs w:val="24"/>
        </w:rPr>
        <w:t>Выпускник получит возможность научиться:</w:t>
      </w:r>
    </w:p>
    <w:p w:rsidR="00690952" w:rsidRPr="00A37660" w:rsidRDefault="00690952" w:rsidP="00A37660">
      <w:pPr>
        <w:numPr>
          <w:ilvl w:val="0"/>
          <w:numId w:val="1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принимать активное участие в художественных событиях класса, музыкально-эстетической жизни школы,</w:t>
      </w:r>
      <w:r w:rsidRPr="00A37660">
        <w:rPr>
          <w:rStyle w:val="14"/>
          <w:rFonts w:ascii="Times New Roman" w:hAnsi="Times New Roman"/>
          <w:i w:val="0"/>
          <w:iCs w:val="0"/>
          <w:sz w:val="24"/>
          <w:szCs w:val="24"/>
        </w:rPr>
        <w:t xml:space="preserve"> </w:t>
      </w:r>
      <w:r w:rsidRPr="00A37660">
        <w:rPr>
          <w:rFonts w:ascii="Times New Roman" w:hAnsi="Times New Roman"/>
          <w:sz w:val="24"/>
          <w:szCs w:val="24"/>
        </w:rPr>
        <w:t>района, города и др. (музыкальные вечера, музыкальные гостиные, концерты для младших школьников и др.);</w:t>
      </w:r>
    </w:p>
    <w:p w:rsidR="00690952" w:rsidRPr="00A37660" w:rsidRDefault="00690952" w:rsidP="00A37660">
      <w:pPr>
        <w:numPr>
          <w:ilvl w:val="0"/>
          <w:numId w:val="1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lastRenderedPageBreak/>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690952" w:rsidRPr="00A37660" w:rsidRDefault="00690952" w:rsidP="00A37660">
      <w:pPr>
        <w:spacing w:before="120" w:after="120"/>
        <w:ind w:firstLine="709"/>
        <w:jc w:val="both"/>
        <w:rPr>
          <w:rStyle w:val="36"/>
          <w:bCs/>
          <w:sz w:val="24"/>
          <w:szCs w:val="24"/>
        </w:rPr>
      </w:pPr>
      <w:r w:rsidRPr="00A37660">
        <w:rPr>
          <w:rStyle w:val="36"/>
          <w:bCs/>
          <w:sz w:val="24"/>
          <w:szCs w:val="24"/>
        </w:rPr>
        <w:t>Музыкальный образ и музыкальная драматургия</w:t>
      </w:r>
    </w:p>
    <w:p w:rsidR="00690952" w:rsidRPr="00A37660" w:rsidRDefault="00690952" w:rsidP="00A37660">
      <w:pPr>
        <w:spacing w:before="120" w:after="120"/>
        <w:ind w:firstLine="709"/>
        <w:jc w:val="both"/>
        <w:rPr>
          <w:rFonts w:ascii="Times New Roman" w:hAnsi="Times New Roman"/>
          <w:sz w:val="24"/>
          <w:szCs w:val="24"/>
        </w:rPr>
      </w:pPr>
      <w:r w:rsidRPr="00A37660">
        <w:rPr>
          <w:rFonts w:ascii="Times New Roman" w:hAnsi="Times New Roman"/>
          <w:sz w:val="24"/>
          <w:szCs w:val="24"/>
        </w:rPr>
        <w:t>Выпускник научится:</w:t>
      </w:r>
    </w:p>
    <w:p w:rsidR="00690952" w:rsidRPr="00A37660" w:rsidRDefault="00690952" w:rsidP="00A37660">
      <w:pPr>
        <w:numPr>
          <w:ilvl w:val="0"/>
          <w:numId w:val="13"/>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690952" w:rsidRPr="00A37660" w:rsidRDefault="00690952" w:rsidP="00A37660">
      <w:pPr>
        <w:numPr>
          <w:ilvl w:val="0"/>
          <w:numId w:val="13"/>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A37660">
        <w:rPr>
          <w:rFonts w:ascii="Times New Roman" w:hAnsi="Times New Roman"/>
          <w:sz w:val="24"/>
          <w:szCs w:val="24"/>
        </w:rPr>
        <w:t>ритмическом движении</w:t>
      </w:r>
      <w:proofErr w:type="gramEnd"/>
      <w:r w:rsidRPr="00A37660">
        <w:rPr>
          <w:rFonts w:ascii="Times New Roman" w:hAnsi="Times New Roman"/>
          <w:sz w:val="24"/>
          <w:szCs w:val="24"/>
        </w:rPr>
        <w:t>, пластическом интонировании, поэтическом слове, изобразительной деятельности;</w:t>
      </w:r>
    </w:p>
    <w:p w:rsidR="00690952" w:rsidRPr="00A37660" w:rsidRDefault="00690952" w:rsidP="00A37660">
      <w:pPr>
        <w:numPr>
          <w:ilvl w:val="0"/>
          <w:numId w:val="13"/>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A37660">
        <w:rPr>
          <w:rFonts w:ascii="Times New Roman" w:hAnsi="Times New Roman"/>
          <w:sz w:val="24"/>
          <w:szCs w:val="24"/>
        </w:rPr>
        <w:t>практическим</w:t>
      </w:r>
      <w:proofErr w:type="gramEnd"/>
      <w:r w:rsidRPr="00A37660">
        <w:rPr>
          <w:rFonts w:ascii="Times New Roman" w:hAnsi="Times New Roman"/>
          <w:sz w:val="24"/>
          <w:szCs w:val="24"/>
        </w:rPr>
        <w:t xml:space="preserve"> </w:t>
      </w:r>
      <w:proofErr w:type="spellStart"/>
      <w:r w:rsidRPr="00A37660">
        <w:rPr>
          <w:rFonts w:ascii="Times New Roman" w:hAnsi="Times New Roman"/>
          <w:sz w:val="24"/>
          <w:szCs w:val="24"/>
        </w:rPr>
        <w:t>музицированием</w:t>
      </w:r>
      <w:proofErr w:type="spellEnd"/>
      <w:r w:rsidRPr="00A37660">
        <w:rPr>
          <w:rFonts w:ascii="Times New Roman" w:hAnsi="Times New Roman"/>
          <w:sz w:val="24"/>
          <w:szCs w:val="24"/>
        </w:rPr>
        <w:t>.</w:t>
      </w:r>
    </w:p>
    <w:p w:rsidR="00690952" w:rsidRPr="00A37660" w:rsidRDefault="00690952" w:rsidP="00A37660">
      <w:pPr>
        <w:spacing w:before="120" w:after="120"/>
        <w:ind w:firstLine="709"/>
        <w:jc w:val="both"/>
        <w:rPr>
          <w:rFonts w:ascii="Times New Roman" w:hAnsi="Times New Roman"/>
          <w:sz w:val="24"/>
          <w:szCs w:val="24"/>
        </w:rPr>
      </w:pPr>
      <w:r w:rsidRPr="00A37660">
        <w:rPr>
          <w:rFonts w:ascii="Times New Roman" w:hAnsi="Times New Roman"/>
          <w:sz w:val="24"/>
          <w:szCs w:val="24"/>
        </w:rPr>
        <w:t>Выпускник получит возможность научиться:</w:t>
      </w:r>
    </w:p>
    <w:p w:rsidR="00690952" w:rsidRPr="00A37660" w:rsidRDefault="00690952" w:rsidP="00A37660">
      <w:pPr>
        <w:numPr>
          <w:ilvl w:val="0"/>
          <w:numId w:val="14"/>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Pr="00A37660">
        <w:rPr>
          <w:rStyle w:val="14"/>
          <w:rFonts w:ascii="Times New Roman" w:hAnsi="Times New Roman"/>
          <w:i w:val="0"/>
          <w:iCs w:val="0"/>
          <w:sz w:val="24"/>
          <w:szCs w:val="24"/>
        </w:rPr>
        <w:t xml:space="preserve"> </w:t>
      </w:r>
      <w:r w:rsidRPr="00A37660">
        <w:rPr>
          <w:rFonts w:ascii="Times New Roman" w:hAnsi="Times New Roman"/>
          <w:sz w:val="24"/>
          <w:szCs w:val="24"/>
        </w:rPr>
        <w:t>концертов, театров и др.;</w:t>
      </w:r>
    </w:p>
    <w:p w:rsidR="00690952" w:rsidRPr="00A37660" w:rsidRDefault="00690952" w:rsidP="00A37660">
      <w:pPr>
        <w:numPr>
          <w:ilvl w:val="0"/>
          <w:numId w:val="14"/>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A37660">
        <w:rPr>
          <w:rStyle w:val="14"/>
          <w:rFonts w:ascii="Times New Roman" w:hAnsi="Times New Roman"/>
          <w:i w:val="0"/>
          <w:iCs w:val="0"/>
          <w:sz w:val="24"/>
          <w:szCs w:val="24"/>
        </w:rPr>
        <w:t xml:space="preserve"> </w:t>
      </w:r>
      <w:r w:rsidRPr="00A37660">
        <w:rPr>
          <w:rFonts w:ascii="Times New Roman" w:hAnsi="Times New Roman"/>
          <w:sz w:val="24"/>
          <w:szCs w:val="24"/>
        </w:rPr>
        <w:t>спектаклей, выставок и конкурсов, фестивалей и др.</w:t>
      </w:r>
    </w:p>
    <w:p w:rsidR="00690952" w:rsidRPr="00A37660" w:rsidRDefault="00690952" w:rsidP="00A37660">
      <w:pPr>
        <w:spacing w:before="120" w:after="120"/>
        <w:ind w:firstLine="709"/>
        <w:jc w:val="both"/>
        <w:rPr>
          <w:rStyle w:val="36"/>
          <w:bCs/>
          <w:sz w:val="24"/>
          <w:szCs w:val="24"/>
        </w:rPr>
      </w:pPr>
      <w:r w:rsidRPr="00A37660">
        <w:rPr>
          <w:rStyle w:val="36"/>
          <w:bCs/>
          <w:sz w:val="24"/>
          <w:szCs w:val="24"/>
        </w:rPr>
        <w:t>Музыка в современном мире: традиции и инновации</w:t>
      </w:r>
    </w:p>
    <w:p w:rsidR="00690952" w:rsidRPr="00A37660" w:rsidRDefault="00690952" w:rsidP="00A37660">
      <w:pPr>
        <w:spacing w:before="120" w:after="120"/>
        <w:ind w:firstLine="709"/>
        <w:jc w:val="both"/>
        <w:rPr>
          <w:rFonts w:ascii="Times New Roman" w:hAnsi="Times New Roman"/>
          <w:sz w:val="24"/>
          <w:szCs w:val="24"/>
        </w:rPr>
      </w:pPr>
      <w:r w:rsidRPr="00A37660">
        <w:rPr>
          <w:rFonts w:ascii="Times New Roman" w:hAnsi="Times New Roman"/>
          <w:sz w:val="24"/>
          <w:szCs w:val="24"/>
        </w:rPr>
        <w:t>Выпускник научится:</w:t>
      </w:r>
    </w:p>
    <w:p w:rsidR="00690952" w:rsidRPr="00A37660" w:rsidRDefault="00690952" w:rsidP="00A37660">
      <w:pPr>
        <w:numPr>
          <w:ilvl w:val="0"/>
          <w:numId w:val="15"/>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690952" w:rsidRPr="00A37660" w:rsidRDefault="00690952" w:rsidP="00A37660">
      <w:pPr>
        <w:numPr>
          <w:ilvl w:val="0"/>
          <w:numId w:val="15"/>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690952" w:rsidRPr="00A37660" w:rsidRDefault="00690952" w:rsidP="00A37660">
      <w:pPr>
        <w:numPr>
          <w:ilvl w:val="0"/>
          <w:numId w:val="15"/>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A37660">
        <w:rPr>
          <w:rFonts w:ascii="Times New Roman" w:hAnsi="Times New Roman"/>
          <w:sz w:val="24"/>
          <w:szCs w:val="24"/>
        </w:rPr>
        <w:t>музицирования</w:t>
      </w:r>
      <w:proofErr w:type="spellEnd"/>
      <w:r w:rsidRPr="00A37660">
        <w:rPr>
          <w:rFonts w:ascii="Times New Roman" w:hAnsi="Times New Roman"/>
          <w:sz w:val="24"/>
          <w:szCs w:val="24"/>
        </w:rPr>
        <w:t xml:space="preserve"> на электронных музыкальных инструментах и поиска информации в музыкально-образовательном пространстве Интернета.</w:t>
      </w:r>
    </w:p>
    <w:p w:rsidR="00690952" w:rsidRPr="00A37660" w:rsidRDefault="00690952" w:rsidP="00A37660">
      <w:pPr>
        <w:spacing w:before="120" w:after="120"/>
        <w:ind w:firstLine="709"/>
        <w:jc w:val="both"/>
        <w:rPr>
          <w:rFonts w:ascii="Times New Roman" w:hAnsi="Times New Roman"/>
          <w:sz w:val="24"/>
          <w:szCs w:val="24"/>
        </w:rPr>
      </w:pPr>
      <w:r w:rsidRPr="00A37660">
        <w:rPr>
          <w:rFonts w:ascii="Times New Roman" w:hAnsi="Times New Roman"/>
          <w:sz w:val="24"/>
          <w:szCs w:val="24"/>
        </w:rPr>
        <w:t>Выпускник получит возможность научиться:</w:t>
      </w:r>
    </w:p>
    <w:p w:rsidR="00690952" w:rsidRPr="00A37660" w:rsidRDefault="00690952" w:rsidP="00A37660">
      <w:pPr>
        <w:numPr>
          <w:ilvl w:val="0"/>
          <w:numId w:val="16"/>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высказывать личностно-оценочные суждения о роли</w:t>
      </w:r>
      <w:r w:rsidRPr="00A37660">
        <w:rPr>
          <w:rStyle w:val="14"/>
          <w:rFonts w:ascii="Times New Roman" w:hAnsi="Times New Roman"/>
          <w:i w:val="0"/>
          <w:iCs w:val="0"/>
          <w:sz w:val="24"/>
          <w:szCs w:val="24"/>
        </w:rPr>
        <w:t xml:space="preserve"> </w:t>
      </w:r>
      <w:r w:rsidRPr="00A37660">
        <w:rPr>
          <w:rFonts w:ascii="Times New Roman" w:hAnsi="Times New Roman"/>
          <w:sz w:val="24"/>
          <w:szCs w:val="24"/>
        </w:rPr>
        <w:t>и месте музыки в жизни, о нравственных ценностях и эстетических идеалах, воплощённых в шедеврах музыкального</w:t>
      </w:r>
      <w:r w:rsidRPr="00A37660">
        <w:rPr>
          <w:rStyle w:val="14"/>
          <w:rFonts w:ascii="Times New Roman" w:hAnsi="Times New Roman"/>
          <w:i w:val="0"/>
          <w:iCs w:val="0"/>
          <w:sz w:val="24"/>
          <w:szCs w:val="24"/>
        </w:rPr>
        <w:t xml:space="preserve"> </w:t>
      </w:r>
      <w:r w:rsidRPr="00A37660">
        <w:rPr>
          <w:rFonts w:ascii="Times New Roman" w:hAnsi="Times New Roman"/>
          <w:sz w:val="24"/>
          <w:szCs w:val="24"/>
        </w:rPr>
        <w:t>искусства прошлого и современности, обосновывать свои</w:t>
      </w:r>
      <w:r w:rsidRPr="00A37660">
        <w:rPr>
          <w:rStyle w:val="14"/>
          <w:rFonts w:ascii="Times New Roman" w:hAnsi="Times New Roman"/>
          <w:i w:val="0"/>
          <w:iCs w:val="0"/>
          <w:sz w:val="24"/>
          <w:szCs w:val="24"/>
        </w:rPr>
        <w:t xml:space="preserve"> </w:t>
      </w:r>
      <w:r w:rsidRPr="00A37660">
        <w:rPr>
          <w:rFonts w:ascii="Times New Roman" w:hAnsi="Times New Roman"/>
          <w:sz w:val="24"/>
          <w:szCs w:val="24"/>
        </w:rPr>
        <w:t>предпочтения в ситуации выбора;</w:t>
      </w:r>
    </w:p>
    <w:p w:rsidR="00690952" w:rsidRPr="00A37660" w:rsidRDefault="00690952" w:rsidP="00A37660">
      <w:pPr>
        <w:numPr>
          <w:ilvl w:val="0"/>
          <w:numId w:val="16"/>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lastRenderedPageBreak/>
        <w:t>структурировать и систематизировать на основе</w:t>
      </w:r>
      <w:r w:rsidRPr="00A37660">
        <w:rPr>
          <w:rStyle w:val="14"/>
          <w:rFonts w:ascii="Times New Roman" w:hAnsi="Times New Roman"/>
          <w:i w:val="0"/>
          <w:iCs w:val="0"/>
          <w:sz w:val="24"/>
          <w:szCs w:val="24"/>
        </w:rPr>
        <w:t xml:space="preserve"> </w:t>
      </w:r>
      <w:r w:rsidRPr="00A37660">
        <w:rPr>
          <w:rFonts w:ascii="Times New Roman" w:hAnsi="Times New Roman"/>
          <w:sz w:val="24"/>
          <w:szCs w:val="24"/>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690952" w:rsidRPr="00A37660" w:rsidRDefault="00690952" w:rsidP="00A37660">
      <w:pPr>
        <w:ind w:firstLine="709"/>
        <w:jc w:val="both"/>
        <w:rPr>
          <w:rFonts w:ascii="Times New Roman" w:hAnsi="Times New Roman"/>
          <w:sz w:val="24"/>
          <w:szCs w:val="24"/>
        </w:rPr>
      </w:pPr>
    </w:p>
    <w:p w:rsidR="00690952" w:rsidRPr="00A37660" w:rsidRDefault="00690952" w:rsidP="00A37660">
      <w:pPr>
        <w:spacing w:before="120" w:after="120"/>
        <w:jc w:val="both"/>
        <w:rPr>
          <w:rFonts w:ascii="Times New Roman" w:hAnsi="Times New Roman"/>
          <w:color w:val="000000"/>
          <w:sz w:val="24"/>
          <w:szCs w:val="24"/>
          <w:shd w:val="clear" w:color="auto" w:fill="FFFFFF"/>
        </w:rPr>
      </w:pPr>
      <w:r w:rsidRPr="00A37660">
        <w:rPr>
          <w:rFonts w:ascii="Times New Roman" w:hAnsi="Times New Roman"/>
          <w:color w:val="000000"/>
          <w:sz w:val="24"/>
          <w:szCs w:val="24"/>
          <w:shd w:val="clear" w:color="auto" w:fill="FFFFFF"/>
        </w:rPr>
        <w:t xml:space="preserve">                                         </w:t>
      </w:r>
    </w:p>
    <w:p w:rsidR="00690952" w:rsidRPr="00A37660" w:rsidRDefault="00690952" w:rsidP="00A37660">
      <w:pPr>
        <w:spacing w:before="120" w:after="120"/>
        <w:jc w:val="both"/>
        <w:rPr>
          <w:rFonts w:ascii="Times New Roman" w:hAnsi="Times New Roman"/>
          <w:b/>
          <w:sz w:val="24"/>
          <w:szCs w:val="24"/>
        </w:rPr>
      </w:pPr>
      <w:r w:rsidRPr="00A37660">
        <w:rPr>
          <w:rFonts w:ascii="Times New Roman" w:hAnsi="Times New Roman"/>
          <w:color w:val="000000"/>
          <w:sz w:val="24"/>
          <w:szCs w:val="24"/>
          <w:shd w:val="clear" w:color="auto" w:fill="FFFFFF"/>
        </w:rPr>
        <w:t xml:space="preserve"> </w:t>
      </w:r>
      <w:r w:rsidRPr="00A37660">
        <w:rPr>
          <w:rFonts w:ascii="Times New Roman" w:hAnsi="Times New Roman"/>
          <w:b/>
          <w:sz w:val="24"/>
          <w:szCs w:val="24"/>
        </w:rPr>
        <w:t>Содержание предмета «Музыка»</w:t>
      </w:r>
    </w:p>
    <w:p w:rsidR="006C67F5" w:rsidRPr="00A37660" w:rsidRDefault="006C67F5" w:rsidP="00A37660">
      <w:pPr>
        <w:spacing w:before="120" w:after="120"/>
        <w:jc w:val="both"/>
        <w:rPr>
          <w:rFonts w:ascii="Times New Roman" w:hAnsi="Times New Roman"/>
          <w:b/>
          <w:sz w:val="24"/>
          <w:szCs w:val="24"/>
        </w:rPr>
      </w:pPr>
    </w:p>
    <w:p w:rsidR="006C67F5" w:rsidRPr="00A37660" w:rsidRDefault="006C67F5" w:rsidP="00A37660">
      <w:pPr>
        <w:spacing w:before="120" w:after="120"/>
        <w:jc w:val="both"/>
        <w:rPr>
          <w:rFonts w:ascii="Times New Roman" w:hAnsi="Times New Roman"/>
          <w:b/>
          <w:sz w:val="24"/>
          <w:szCs w:val="24"/>
        </w:rPr>
      </w:pPr>
      <w:r w:rsidRPr="00A37660">
        <w:rPr>
          <w:rFonts w:ascii="Times New Roman" w:hAnsi="Times New Roman"/>
          <w:b/>
          <w:sz w:val="24"/>
          <w:szCs w:val="24"/>
        </w:rPr>
        <w:t>Содержание рабочей программы предмета «Музыка»</w:t>
      </w:r>
    </w:p>
    <w:p w:rsidR="006C67F5" w:rsidRPr="00A37660" w:rsidRDefault="006C67F5" w:rsidP="00A37660">
      <w:pPr>
        <w:spacing w:before="120" w:after="120"/>
        <w:jc w:val="both"/>
        <w:rPr>
          <w:rFonts w:ascii="Times New Roman" w:hAnsi="Times New Roman"/>
          <w:b/>
          <w:sz w:val="24"/>
          <w:szCs w:val="24"/>
        </w:rPr>
      </w:pPr>
      <w:r w:rsidRPr="00A37660">
        <w:rPr>
          <w:rFonts w:ascii="Times New Roman" w:hAnsi="Times New Roman"/>
          <w:b/>
          <w:sz w:val="24"/>
          <w:szCs w:val="24"/>
        </w:rPr>
        <w:t>в 5 классе</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В рабочей программе рассматриваются разнообразные явления музыкального </w:t>
      </w:r>
      <w:proofErr w:type="gramEnd"/>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искусства в их взаимодействии с художественными образами других искусств – литературы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(прозы и поэзии),  изобразительного искусства  (живописи, скульптуры, архитектуры, </w:t>
      </w:r>
      <w:proofErr w:type="gramEnd"/>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графики, книжных иллюстраций и </w:t>
      </w:r>
      <w:proofErr w:type="spellStart"/>
      <w:proofErr w:type="gramStart"/>
      <w:r w:rsidRPr="00A37660">
        <w:rPr>
          <w:rFonts w:ascii="Times New Roman" w:hAnsi="Times New Roman"/>
          <w:sz w:val="24"/>
          <w:szCs w:val="24"/>
        </w:rPr>
        <w:t>др</w:t>
      </w:r>
      <w:proofErr w:type="spellEnd"/>
      <w:proofErr w:type="gramEnd"/>
      <w:r w:rsidRPr="00A37660">
        <w:rPr>
          <w:rFonts w:ascii="Times New Roman" w:hAnsi="Times New Roman"/>
          <w:sz w:val="24"/>
          <w:szCs w:val="24"/>
        </w:rPr>
        <w:t>,)  театра  (оперы, балета, оперетты, мюзикла, рок-оперы), кино.</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Программа состоит из двух разделов, соответствующих темам «Музыка и литература»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 «Музыка и изобразительное искусство». Такое деление учебного материала весьма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условно, так как знакомство с музыкальным произведением всегда предполагает его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рассмотрение в содружестве муз, что особенно ярко проявляется на страницах учебника и </w:t>
      </w:r>
    </w:p>
    <w:p w:rsidR="00FD4532"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творческой тетради.</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b/>
          <w:sz w:val="24"/>
          <w:szCs w:val="24"/>
        </w:rPr>
        <w:t>Тема №1. “Музыка и литература” (16 часов)</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Взаимодействие музыки и литературы раскрывается на образцах вокальной музыки.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Это, прежде всего такие жанры, в основе которых лежит поэзия,  –  песня, романс, опера.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Значимость музыки в жизни человека благодаря вдумчивому чтению </w:t>
      </w:r>
      <w:proofErr w:type="gramStart"/>
      <w:r w:rsidRPr="00A37660">
        <w:rPr>
          <w:rFonts w:ascii="Times New Roman" w:hAnsi="Times New Roman"/>
          <w:sz w:val="24"/>
          <w:szCs w:val="24"/>
        </w:rPr>
        <w:t>литературных</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произведений, на страницах которых «звучит» музыка. Она нередко становится одним  </w:t>
      </w:r>
      <w:proofErr w:type="gramStart"/>
      <w:r w:rsidRPr="00A37660">
        <w:rPr>
          <w:rFonts w:ascii="Times New Roman" w:hAnsi="Times New Roman"/>
          <w:sz w:val="24"/>
          <w:szCs w:val="24"/>
        </w:rPr>
        <w:t>из</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Интонационные особенности языка народной, профессиональной, религиозной музыки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 русская и зарубежная, старинная и современная). Специфика средств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художественной выразительности каждого из искусств. Вокальная музыка. Фольклор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w:t>
      </w:r>
      <w:r w:rsidRPr="00A37660">
        <w:rPr>
          <w:rFonts w:ascii="Times New Roman" w:hAnsi="Times New Roman"/>
          <w:sz w:val="24"/>
          <w:szCs w:val="24"/>
        </w:rPr>
        <w:lastRenderedPageBreak/>
        <w:t xml:space="preserve">различных форм </w:t>
      </w:r>
      <w:proofErr w:type="spellStart"/>
      <w:r w:rsidRPr="00A37660">
        <w:rPr>
          <w:rFonts w:ascii="Times New Roman" w:hAnsi="Times New Roman"/>
          <w:sz w:val="24"/>
          <w:szCs w:val="24"/>
        </w:rPr>
        <w:t>музицирования</w:t>
      </w:r>
      <w:proofErr w:type="spellEnd"/>
      <w:r w:rsidRPr="00A37660">
        <w:rPr>
          <w:rFonts w:ascii="Times New Roman" w:hAnsi="Times New Roman"/>
          <w:sz w:val="24"/>
          <w:szCs w:val="24"/>
        </w:rPr>
        <w:t xml:space="preserve"> и творческих заданий в освоении содержания музыкальных образов.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Выявление общности и специфики жанров и выразительных средств музыки и литературы.</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Что роднит музыку с литературой. Интонационно - образная, жанровая и стилевая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основы музыкального искусства как ее важнейшие закономерности, открывающие путь </w:t>
      </w:r>
      <w:proofErr w:type="gramStart"/>
      <w:r w:rsidRPr="00A37660">
        <w:rPr>
          <w:rFonts w:ascii="Times New Roman" w:hAnsi="Times New Roman"/>
          <w:sz w:val="24"/>
          <w:szCs w:val="24"/>
        </w:rPr>
        <w:t>для</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его познания, установления связи с жизнью и с другими видами искусства.  Поэма, былина,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сказка. Песня, романс. Роль музыки в семье искусств, ее  влияние на другие искусства.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Значение слов в песне. Вокализ. Интонационно-образная, жанровая, стилевая основы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в картинах и мелодиях, музыкального  искусства как ее важнейшие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закономерности, открывающие путь для его познания,  установления связи с жизнью и </w:t>
      </w:r>
      <w:proofErr w:type="gramStart"/>
      <w:r w:rsidRPr="00A37660">
        <w:rPr>
          <w:rFonts w:ascii="Times New Roman" w:hAnsi="Times New Roman"/>
          <w:sz w:val="24"/>
          <w:szCs w:val="24"/>
        </w:rPr>
        <w:t>с</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другими искусствами. Интонация как носитель смысла в музыке.</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Вокальная музыка.  Взаимосвязь музыки и речи на основе их интонационной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общности и различий. Богатство музыкальных образов (</w:t>
      </w:r>
      <w:proofErr w:type="gramStart"/>
      <w:r w:rsidRPr="00A37660">
        <w:rPr>
          <w:rFonts w:ascii="Times New Roman" w:hAnsi="Times New Roman"/>
          <w:sz w:val="24"/>
          <w:szCs w:val="24"/>
        </w:rPr>
        <w:t>лирические</w:t>
      </w:r>
      <w:proofErr w:type="gramEnd"/>
      <w:r w:rsidRPr="00A37660">
        <w:rPr>
          <w:rFonts w:ascii="Times New Roman" w:hAnsi="Times New Roman"/>
          <w:sz w:val="24"/>
          <w:szCs w:val="24"/>
        </w:rPr>
        <w:t xml:space="preserve">). Народные истоки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русской профессиональной музыки.  Представление о песне как истоке и вершине музыки.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Взаимосвязь музыки и речи на основе их интонационной общности и различий. Народное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музыкальное творчество. Сущность и особенности </w:t>
      </w:r>
      <w:proofErr w:type="gramStart"/>
      <w:r w:rsidRPr="00A37660">
        <w:rPr>
          <w:rFonts w:ascii="Times New Roman" w:hAnsi="Times New Roman"/>
          <w:sz w:val="24"/>
          <w:szCs w:val="24"/>
        </w:rPr>
        <w:t>устного</w:t>
      </w:r>
      <w:proofErr w:type="gramEnd"/>
      <w:r w:rsidRPr="00A37660">
        <w:rPr>
          <w:rFonts w:ascii="Times New Roman" w:hAnsi="Times New Roman"/>
          <w:sz w:val="24"/>
          <w:szCs w:val="24"/>
        </w:rPr>
        <w:t xml:space="preserve"> народного музыкального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творчества как части общей культуры народа, как способа самовыражения человека.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Основные жанры русской народной музыки (наиболее распространенные разновидности </w:t>
      </w:r>
      <w:proofErr w:type="gramEnd"/>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обрядовых песен, трудовые песни, былины, лирические песни, частушки). Знакомство </w:t>
      </w:r>
      <w:proofErr w:type="gramStart"/>
      <w:r w:rsidRPr="00A37660">
        <w:rPr>
          <w:rFonts w:ascii="Times New Roman" w:hAnsi="Times New Roman"/>
          <w:sz w:val="24"/>
          <w:szCs w:val="24"/>
        </w:rPr>
        <w:t>с</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различными жанрами русской народной песни: формирование необходимых вокально-хоровых навыков. Особенности песенных жанров. Календарные песни. Разнохарактерные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песенные жанры: трудовые, обрядовые, величальные, торжественные, хвалебные,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шуточные, сатирические, игровые, хороводные, лирические песни. Песни  –  </w:t>
      </w:r>
      <w:proofErr w:type="spellStart"/>
      <w:r w:rsidRPr="00A37660">
        <w:rPr>
          <w:rFonts w:ascii="Times New Roman" w:hAnsi="Times New Roman"/>
          <w:sz w:val="24"/>
          <w:szCs w:val="24"/>
        </w:rPr>
        <w:t>заклички</w:t>
      </w:r>
      <w:proofErr w:type="spell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Взаимосвязь музыкальных, литературных и художественных образов.    Развитие жанров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камерной вокальной музыки  –  романс.  Определение романса как камерного вокального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произведения для голоса с инструментом, в котором раскрываются чувства человека, его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отношение к жизни и природе. Возможность возрождения песни в новом жанре – романс.</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Фольклор в музыке русских композиторов. Особенности восприятия музыкального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фольклора своего народа и других народов мира. Сущность и особенности </w:t>
      </w:r>
      <w:proofErr w:type="gramStart"/>
      <w:r w:rsidRPr="00A37660">
        <w:rPr>
          <w:rFonts w:ascii="Times New Roman" w:hAnsi="Times New Roman"/>
          <w:sz w:val="24"/>
          <w:szCs w:val="24"/>
        </w:rPr>
        <w:t>устного</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народного музыкального творчества как части общей культуры народа, как способа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самовыражения человека. Народное творчество как </w:t>
      </w:r>
      <w:proofErr w:type="gramStart"/>
      <w:r w:rsidRPr="00A37660">
        <w:rPr>
          <w:rFonts w:ascii="Times New Roman" w:hAnsi="Times New Roman"/>
          <w:sz w:val="24"/>
          <w:szCs w:val="24"/>
        </w:rPr>
        <w:t>художественная</w:t>
      </w:r>
      <w:proofErr w:type="gramEnd"/>
      <w:r w:rsidRPr="00A37660">
        <w:rPr>
          <w:rFonts w:ascii="Times New Roman" w:hAnsi="Times New Roman"/>
          <w:sz w:val="24"/>
          <w:szCs w:val="24"/>
        </w:rPr>
        <w:t xml:space="preserve"> </w:t>
      </w:r>
      <w:proofErr w:type="spellStart"/>
      <w:r w:rsidRPr="00A37660">
        <w:rPr>
          <w:rFonts w:ascii="Times New Roman" w:hAnsi="Times New Roman"/>
          <w:sz w:val="24"/>
          <w:szCs w:val="24"/>
        </w:rPr>
        <w:t>самоценность</w:t>
      </w:r>
      <w:proofErr w:type="spell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Особенности русской народной музыкальной культуры. Основные жанры русской народной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Обращение композиторов к родному фольклору и к фольклору других народов.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Общность и интонационное своеобразие музыкального фольклора народов  России и других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народов мира, их ярко выраженная национальная самобытность.    Интонационное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своеобразие музыкального фольклора разных народов; образцы </w:t>
      </w:r>
      <w:proofErr w:type="gramStart"/>
      <w:r w:rsidRPr="00A37660">
        <w:rPr>
          <w:rFonts w:ascii="Times New Roman" w:hAnsi="Times New Roman"/>
          <w:sz w:val="24"/>
          <w:szCs w:val="24"/>
        </w:rPr>
        <w:t>песенной</w:t>
      </w:r>
      <w:proofErr w:type="gramEnd"/>
      <w:r w:rsidRPr="00A37660">
        <w:rPr>
          <w:rFonts w:ascii="Times New Roman" w:hAnsi="Times New Roman"/>
          <w:sz w:val="24"/>
          <w:szCs w:val="24"/>
        </w:rPr>
        <w:t xml:space="preserve">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инструментальной музыки родного края.</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Жанры инструментальной и вокальной музыки.  Развитие жанров </w:t>
      </w:r>
      <w:proofErr w:type="gramStart"/>
      <w:r w:rsidRPr="00A37660">
        <w:rPr>
          <w:rFonts w:ascii="Times New Roman" w:hAnsi="Times New Roman"/>
          <w:sz w:val="24"/>
          <w:szCs w:val="24"/>
        </w:rPr>
        <w:t>светской</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вокальной и инструментальной музыки. Наиболее значимые стилевые особенности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классической музыкальной школы.  Представление учащихся о роли литературы в появлении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новых музыкальных жанров и произведений. Превращение песен в симфонические мелодии.</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Вторая жизнь песни.  Народные истоки русской профессиональной музыке. Способы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обращения композиторов к народной музыке: цитирование, варьирование, создание музыки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народном </w:t>
      </w:r>
      <w:proofErr w:type="gramStart"/>
      <w:r w:rsidRPr="00A37660">
        <w:rPr>
          <w:rFonts w:ascii="Times New Roman" w:hAnsi="Times New Roman"/>
          <w:sz w:val="24"/>
          <w:szCs w:val="24"/>
        </w:rPr>
        <w:t>стиле</w:t>
      </w:r>
      <w:proofErr w:type="gramEnd"/>
      <w:r w:rsidRPr="00A37660">
        <w:rPr>
          <w:rFonts w:ascii="Times New Roman" w:hAnsi="Times New Roman"/>
          <w:sz w:val="24"/>
          <w:szCs w:val="24"/>
        </w:rPr>
        <w:t xml:space="preserve">. Раскрытие терминов и осмысление понятий: интерпретация,  обработка,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трактовка. Связь между музыкой русской композиторской музыкой и </w:t>
      </w:r>
      <w:proofErr w:type="gramStart"/>
      <w:r w:rsidRPr="00A37660">
        <w:rPr>
          <w:rFonts w:ascii="Times New Roman" w:hAnsi="Times New Roman"/>
          <w:sz w:val="24"/>
          <w:szCs w:val="24"/>
        </w:rPr>
        <w:t>народным</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музыкальным искусством, отражающим жизнь, труд, быт русского народа.</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Всю жизнь мою несу родину в душе…  Стилевое многообразие музыки 20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столетия. Наиболее значимые стилевые особенности русской классической музыкальной школы, развитие традиций русской классической музыкальной школы.  Сопоставление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образного содержания музыки, выявление контраста как основной прием развития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произведения в целом. Определение средств музыкальной выразительности. Значимость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в жизни человека, ее роль в творчестве писателей и поэтов, а также ее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национальному своеобразию.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Писатели и поэты о музыке и музыкантах.  Романтизм в </w:t>
      </w:r>
      <w:proofErr w:type="gramStart"/>
      <w:r w:rsidRPr="00A37660">
        <w:rPr>
          <w:rFonts w:ascii="Times New Roman" w:hAnsi="Times New Roman"/>
          <w:sz w:val="24"/>
          <w:szCs w:val="24"/>
        </w:rPr>
        <w:t>западноевропейской</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музыке: особенности трактовки драматической и лирической сфер на примере образцов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камерной инструментальной музыки  –  прелюдия, этюд. Сравнительная характеристика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особенностей восприятия мира композиторами классиками и романтиками. </w:t>
      </w:r>
      <w:proofErr w:type="gramStart"/>
      <w:r w:rsidRPr="00A37660">
        <w:rPr>
          <w:rFonts w:ascii="Times New Roman" w:hAnsi="Times New Roman"/>
          <w:sz w:val="24"/>
          <w:szCs w:val="24"/>
        </w:rPr>
        <w:t>( В.Моцарт  –</w:t>
      </w:r>
      <w:proofErr w:type="gramEnd"/>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Ф.Шопен).</w:t>
      </w:r>
      <w:proofErr w:type="gramEnd"/>
      <w:r w:rsidRPr="00A37660">
        <w:rPr>
          <w:rFonts w:ascii="Times New Roman" w:hAnsi="Times New Roman"/>
          <w:sz w:val="24"/>
          <w:szCs w:val="24"/>
        </w:rPr>
        <w:t xml:space="preserve">  Осознание учащимися значимости музыкального искусства для творчества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поэтов и писателей, расширение представлений о творчестве западноевропейских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композиторов – В.А. Моцарт и Ф.Шопен.  Реквием.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Первое путешествие в музыкальный театр. Опера. Развитие жанра  –  опера.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Народные истоки русской профессиональной музыки. Обращение композиторов к </w:t>
      </w:r>
      <w:proofErr w:type="gramStart"/>
      <w:r w:rsidRPr="00A37660">
        <w:rPr>
          <w:rFonts w:ascii="Times New Roman" w:hAnsi="Times New Roman"/>
          <w:sz w:val="24"/>
          <w:szCs w:val="24"/>
        </w:rPr>
        <w:t>родному</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фольклору.  Особенности оперного жанра, который возникает на основе литературного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произведения как источника либретто оперы. Разновидности </w:t>
      </w:r>
      <w:proofErr w:type="gramStart"/>
      <w:r w:rsidRPr="00A37660">
        <w:rPr>
          <w:rFonts w:ascii="Times New Roman" w:hAnsi="Times New Roman"/>
          <w:sz w:val="24"/>
          <w:szCs w:val="24"/>
        </w:rPr>
        <w:t>вокальных</w:t>
      </w:r>
      <w:proofErr w:type="gramEnd"/>
      <w:r w:rsidRPr="00A37660">
        <w:rPr>
          <w:rFonts w:ascii="Times New Roman" w:hAnsi="Times New Roman"/>
          <w:sz w:val="24"/>
          <w:szCs w:val="24"/>
        </w:rPr>
        <w:t xml:space="preserve"> и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инструментальных жанров, форм внутри оперы  –  (увертюра, ария, речитатив, хор, </w:t>
      </w:r>
      <w:proofErr w:type="gramEnd"/>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ансамбль), а также исполнители (певцы, дирижёр, оркестр).</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Второе путешествие в музыкальный театр. Балет. Развитие жанра  –  балет.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Формирование русской классической школы.  На основе </w:t>
      </w:r>
      <w:proofErr w:type="gramStart"/>
      <w:r w:rsidRPr="00A37660">
        <w:rPr>
          <w:rFonts w:ascii="Times New Roman" w:hAnsi="Times New Roman"/>
          <w:sz w:val="24"/>
          <w:szCs w:val="24"/>
        </w:rPr>
        <w:t>имеющегося</w:t>
      </w:r>
      <w:proofErr w:type="gramEnd"/>
      <w:r w:rsidRPr="00A37660">
        <w:rPr>
          <w:rFonts w:ascii="Times New Roman" w:hAnsi="Times New Roman"/>
          <w:sz w:val="24"/>
          <w:szCs w:val="24"/>
        </w:rPr>
        <w:t xml:space="preserve"> музыкально-слухового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опыта учащихся продолжить знакомство с жанром балета, его происхождением, с либретто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балетного спектакля, основой которого являются сказочные сюжеты; с именами </w:t>
      </w:r>
      <w:proofErr w:type="gramStart"/>
      <w:r w:rsidRPr="00A37660">
        <w:rPr>
          <w:rFonts w:ascii="Times New Roman" w:hAnsi="Times New Roman"/>
          <w:sz w:val="24"/>
          <w:szCs w:val="24"/>
        </w:rPr>
        <w:t>лучших</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отечественных танцоров и хореографов. Балет - искусство синтетическое.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Музыка в театре, кино и на телевидении. Творчество отечественных композиторов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песенников, роль музыки в театре, кино и телевидении.  Роль литературного сценария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значение музыки в синтетических видах искусства: в театре, кино, на телевидении.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Третье путешествие в музыкальный театр. Мюзикл.  Взаимопроникновение «легкой»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«серьезной музыки», особенности их взаимоотношения в различных пластах современного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музыкального искусства. Знакомство с жанром мюзикл.  Особенности мюзикла, его истоки.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Мир    композитора. Музыка профессиональных композиторов. Знакомство </w:t>
      </w:r>
      <w:proofErr w:type="gramStart"/>
      <w:r w:rsidRPr="00A37660">
        <w:rPr>
          <w:rFonts w:ascii="Times New Roman" w:hAnsi="Times New Roman"/>
          <w:sz w:val="24"/>
          <w:szCs w:val="24"/>
        </w:rPr>
        <w:t>с</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творчеством региональных композиторов.  Выявление многосторонних связей музыки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литературы.</w:t>
      </w:r>
    </w:p>
    <w:p w:rsidR="006C67F5" w:rsidRPr="00A37660" w:rsidRDefault="006C67F5" w:rsidP="00A37660">
      <w:pPr>
        <w:spacing w:before="120" w:after="120"/>
        <w:jc w:val="both"/>
        <w:rPr>
          <w:rFonts w:ascii="Times New Roman" w:hAnsi="Times New Roman"/>
          <w:b/>
          <w:sz w:val="24"/>
          <w:szCs w:val="24"/>
        </w:rPr>
      </w:pPr>
      <w:r w:rsidRPr="00A37660">
        <w:rPr>
          <w:rFonts w:ascii="Times New Roman" w:hAnsi="Times New Roman"/>
          <w:b/>
          <w:sz w:val="24"/>
          <w:szCs w:val="24"/>
        </w:rPr>
        <w:t>Тема №2. “Музыка и изобразительное искусство” (18 часов)</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Выявление многосторонних связей между музыкой и изобразительным искусством.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Взаимодействие трех искусств  –  музыки, литературы, изобразительного искусства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наиболее ярко раскрывается при знакомстве с такими жанрами музыкального искусства, как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опера, балет, мюзикл, а также с произведениями религиозного искусства («синтез искусств в </w:t>
      </w:r>
      <w:proofErr w:type="gramEnd"/>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храме</w:t>
      </w:r>
      <w:proofErr w:type="gramEnd"/>
      <w:r w:rsidRPr="00A37660">
        <w:rPr>
          <w:rFonts w:ascii="Times New Roman" w:hAnsi="Times New Roman"/>
          <w:sz w:val="24"/>
          <w:szCs w:val="24"/>
        </w:rPr>
        <w:t xml:space="preserve">»), народного творчества. Вслушиваясь в музыку, мысленно представить ее </w:t>
      </w:r>
      <w:proofErr w:type="gramStart"/>
      <w:r w:rsidRPr="00A37660">
        <w:rPr>
          <w:rFonts w:ascii="Times New Roman" w:hAnsi="Times New Roman"/>
          <w:sz w:val="24"/>
          <w:szCs w:val="24"/>
        </w:rPr>
        <w:t>зрительный</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(живописный) образ, а всматриваясь в произведение изобразительного искусства, услышать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 своем воображении ту или иную музыку. Выявление сходства и различия жизненного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содержания образов и способов и приемов их воплощения. Взаимодействие музыки </w:t>
      </w:r>
      <w:proofErr w:type="gramStart"/>
      <w:r w:rsidRPr="00A37660">
        <w:rPr>
          <w:rFonts w:ascii="Times New Roman" w:hAnsi="Times New Roman"/>
          <w:sz w:val="24"/>
          <w:szCs w:val="24"/>
        </w:rPr>
        <w:t>с</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изобразительным искусством. Исторические события, картины природы, разнообразные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характеры, портреты людей в различных видах искусства. Образ музыки разных эпох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изобразительном </w:t>
      </w:r>
      <w:proofErr w:type="gramStart"/>
      <w:r w:rsidRPr="00A37660">
        <w:rPr>
          <w:rFonts w:ascii="Times New Roman" w:hAnsi="Times New Roman"/>
          <w:sz w:val="24"/>
          <w:szCs w:val="24"/>
        </w:rPr>
        <w:t>искусстве</w:t>
      </w:r>
      <w:proofErr w:type="gramEnd"/>
      <w:r w:rsidRPr="00A37660">
        <w:rPr>
          <w:rFonts w:ascii="Times New Roman" w:hAnsi="Times New Roman"/>
          <w:sz w:val="24"/>
          <w:szCs w:val="24"/>
        </w:rPr>
        <w:t xml:space="preserve">. </w:t>
      </w:r>
      <w:proofErr w:type="gramStart"/>
      <w:r w:rsidRPr="00A37660">
        <w:rPr>
          <w:rFonts w:ascii="Times New Roman" w:hAnsi="Times New Roman"/>
          <w:sz w:val="24"/>
          <w:szCs w:val="24"/>
        </w:rPr>
        <w:t>Небесное</w:t>
      </w:r>
      <w:proofErr w:type="gramEnd"/>
      <w:r w:rsidRPr="00A37660">
        <w:rPr>
          <w:rFonts w:ascii="Times New Roman" w:hAnsi="Times New Roman"/>
          <w:sz w:val="24"/>
          <w:szCs w:val="24"/>
        </w:rPr>
        <w:t xml:space="preserve"> и земное в звуках и красках. Исторические  события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музыке: через прошлое к настоящему. Музыкальная живопись и живописная музыка. </w:t>
      </w:r>
    </w:p>
    <w:p w:rsidR="006C67F5" w:rsidRPr="00A37660" w:rsidRDefault="006C67F5" w:rsidP="00A37660">
      <w:pPr>
        <w:spacing w:before="120" w:after="120"/>
        <w:jc w:val="both"/>
        <w:rPr>
          <w:rFonts w:ascii="Times New Roman" w:hAnsi="Times New Roman"/>
          <w:sz w:val="24"/>
          <w:szCs w:val="24"/>
        </w:rPr>
      </w:pPr>
      <w:proofErr w:type="spellStart"/>
      <w:r w:rsidRPr="00A37660">
        <w:rPr>
          <w:rFonts w:ascii="Times New Roman" w:hAnsi="Times New Roman"/>
          <w:sz w:val="24"/>
          <w:szCs w:val="24"/>
        </w:rPr>
        <w:t>Колокольность</w:t>
      </w:r>
      <w:proofErr w:type="spellEnd"/>
      <w:r w:rsidRPr="00A37660">
        <w:rPr>
          <w:rFonts w:ascii="Times New Roman" w:hAnsi="Times New Roman"/>
          <w:sz w:val="24"/>
          <w:szCs w:val="24"/>
        </w:rPr>
        <w:t xml:space="preserve"> в музыке и изобразительном искусстве. Портрет в музыке и </w:t>
      </w:r>
      <w:proofErr w:type="gramStart"/>
      <w:r w:rsidRPr="00A37660">
        <w:rPr>
          <w:rFonts w:ascii="Times New Roman" w:hAnsi="Times New Roman"/>
          <w:sz w:val="24"/>
          <w:szCs w:val="24"/>
        </w:rPr>
        <w:t>изобразительном</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искусстве</w:t>
      </w:r>
      <w:proofErr w:type="gramEnd"/>
      <w:r w:rsidRPr="00A37660">
        <w:rPr>
          <w:rFonts w:ascii="Times New Roman" w:hAnsi="Times New Roman"/>
          <w:sz w:val="24"/>
          <w:szCs w:val="24"/>
        </w:rPr>
        <w:t xml:space="preserve">. Роль дирижера в прочтении музыкального сочинения. Образы борьбы и победы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искусстве</w:t>
      </w:r>
      <w:proofErr w:type="gramEnd"/>
      <w:r w:rsidRPr="00A37660">
        <w:rPr>
          <w:rFonts w:ascii="Times New Roman" w:hAnsi="Times New Roman"/>
          <w:sz w:val="24"/>
          <w:szCs w:val="24"/>
        </w:rPr>
        <w:t xml:space="preserve">. Архитектура  –  застывшая музыка. Полифония в музыке и живописи. Творческая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мастерская композитора, художника. Импрессионизм в музыке и живописи. Тема защиты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Отечества в музыке и изобразительном искусстве. Использование различных форм </w:t>
      </w:r>
    </w:p>
    <w:p w:rsidR="006C67F5" w:rsidRPr="00A37660" w:rsidRDefault="006C67F5" w:rsidP="00A37660">
      <w:pPr>
        <w:spacing w:before="120" w:after="120"/>
        <w:jc w:val="both"/>
        <w:rPr>
          <w:rFonts w:ascii="Times New Roman" w:hAnsi="Times New Roman"/>
          <w:sz w:val="24"/>
          <w:szCs w:val="24"/>
        </w:rPr>
      </w:pPr>
      <w:proofErr w:type="spellStart"/>
      <w:r w:rsidRPr="00A37660">
        <w:rPr>
          <w:rFonts w:ascii="Times New Roman" w:hAnsi="Times New Roman"/>
          <w:sz w:val="24"/>
          <w:szCs w:val="24"/>
        </w:rPr>
        <w:t>музицирования</w:t>
      </w:r>
      <w:proofErr w:type="spellEnd"/>
      <w:r w:rsidRPr="00A37660">
        <w:rPr>
          <w:rFonts w:ascii="Times New Roman" w:hAnsi="Times New Roman"/>
          <w:sz w:val="24"/>
          <w:szCs w:val="24"/>
        </w:rPr>
        <w:t xml:space="preserve"> и творческих заданий в освоении содержания музыкальных образов.</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Что роднит музыку с изобразительным искусством.  Выразительность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изобразительность музыкальной интонации. Богатство музыкальных образов (</w:t>
      </w:r>
      <w:proofErr w:type="gramStart"/>
      <w:r w:rsidRPr="00A37660">
        <w:rPr>
          <w:rFonts w:ascii="Times New Roman" w:hAnsi="Times New Roman"/>
          <w:sz w:val="24"/>
          <w:szCs w:val="24"/>
        </w:rPr>
        <w:t>лирические</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Взаимосвязь музыки и живописи через образное восприятие мира.  Способность музыки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вызывать в нашем воображении зрительные (живописные) образы.  Специфика средств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художественной выразительности живописи.  Отражение одного и того же сюжета в музыке и живописи</w:t>
      </w:r>
      <w:r w:rsidR="002856FB" w:rsidRPr="00A37660">
        <w:rPr>
          <w:rFonts w:ascii="Times New Roman" w:hAnsi="Times New Roman"/>
          <w:sz w:val="24"/>
          <w:szCs w:val="24"/>
        </w:rPr>
        <w:t>.</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Небесное</w:t>
      </w:r>
      <w:proofErr w:type="gramEnd"/>
      <w:r w:rsidRPr="00A37660">
        <w:rPr>
          <w:rFonts w:ascii="Times New Roman" w:hAnsi="Times New Roman"/>
          <w:sz w:val="24"/>
          <w:szCs w:val="24"/>
        </w:rPr>
        <w:t xml:space="preserve"> и земное в звуках и красках.    Отечественная и зарубежная духовная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 в синтезе с храмовым искусством.    Духовные образы </w:t>
      </w:r>
      <w:proofErr w:type="gramStart"/>
      <w:r w:rsidRPr="00A37660">
        <w:rPr>
          <w:rFonts w:ascii="Times New Roman" w:hAnsi="Times New Roman"/>
          <w:sz w:val="24"/>
          <w:szCs w:val="24"/>
        </w:rPr>
        <w:t>древнерусского</w:t>
      </w:r>
      <w:proofErr w:type="gramEnd"/>
      <w:r w:rsidRPr="00A37660">
        <w:rPr>
          <w:rFonts w:ascii="Times New Roman" w:hAnsi="Times New Roman"/>
          <w:sz w:val="24"/>
          <w:szCs w:val="24"/>
        </w:rPr>
        <w:t xml:space="preserve">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западноевропейского искусства. Образ Богоматери как олицетворение материнской любви,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милосердия, покровительства и заступничества. Образ Богоматери в русском и зарубежном искусстве.</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Звать через прошлое к настоящему.  Выразительность и изобразительность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музыкальной интонации. Богатство музыкальных образов (</w:t>
      </w:r>
      <w:proofErr w:type="gramStart"/>
      <w:r w:rsidRPr="00A37660">
        <w:rPr>
          <w:rFonts w:ascii="Times New Roman" w:hAnsi="Times New Roman"/>
          <w:sz w:val="24"/>
          <w:szCs w:val="24"/>
        </w:rPr>
        <w:t>героические</w:t>
      </w:r>
      <w:proofErr w:type="gramEnd"/>
      <w:r w:rsidRPr="00A37660">
        <w:rPr>
          <w:rFonts w:ascii="Times New Roman" w:hAnsi="Times New Roman"/>
          <w:sz w:val="24"/>
          <w:szCs w:val="24"/>
        </w:rPr>
        <w:t xml:space="preserve">, эпические)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особенности их драматургического развития (контраст).  Героические образы в музыке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изобразительном </w:t>
      </w:r>
      <w:proofErr w:type="gramStart"/>
      <w:r w:rsidRPr="00A37660">
        <w:rPr>
          <w:rFonts w:ascii="Times New Roman" w:hAnsi="Times New Roman"/>
          <w:sz w:val="24"/>
          <w:szCs w:val="24"/>
        </w:rPr>
        <w:t>искусстве</w:t>
      </w:r>
      <w:proofErr w:type="gramEnd"/>
      <w:r w:rsidRPr="00A37660">
        <w:rPr>
          <w:rFonts w:ascii="Times New Roman" w:hAnsi="Times New Roman"/>
          <w:sz w:val="24"/>
          <w:szCs w:val="24"/>
        </w:rPr>
        <w:t xml:space="preserve">. Кантата. Контраст. Триптих, трехчастная форма.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Выразительность. Изобразительность.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Музыкальная живопись и живописная музыка.  Общее и особенное в русском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западноевропейском искусстве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различных исторических эпох, стилевых направлений,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творчестве</w:t>
      </w:r>
      <w:proofErr w:type="gramEnd"/>
      <w:r w:rsidRPr="00A37660">
        <w:rPr>
          <w:rFonts w:ascii="Times New Roman" w:hAnsi="Times New Roman"/>
          <w:sz w:val="24"/>
          <w:szCs w:val="24"/>
        </w:rPr>
        <w:t xml:space="preserve"> выдающихся композитов прошлого.    «Музыкальные краски» в произведениях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композиторов  –  романтиков. Музыкальные образы произведений, созвучные </w:t>
      </w:r>
      <w:proofErr w:type="gramStart"/>
      <w:r w:rsidRPr="00A37660">
        <w:rPr>
          <w:rFonts w:ascii="Times New Roman" w:hAnsi="Times New Roman"/>
          <w:sz w:val="24"/>
          <w:szCs w:val="24"/>
        </w:rPr>
        <w:t>музыкальной</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живописи художника. Изобразительность. Сопоставление зримых образов музыкальных  сочинений русского и зарубежного композитора (вокальные и инструментальные)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Живописная пластика (цвет, линия, характер движения кисти) выражает тончайшие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изменения  настроений, состояний человеческой души. Изобразительность.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Инструментальный квинтет.</w:t>
      </w:r>
    </w:p>
    <w:p w:rsidR="006C67F5" w:rsidRPr="00A37660" w:rsidRDefault="006C67F5" w:rsidP="00A37660">
      <w:pPr>
        <w:spacing w:before="120" w:after="120"/>
        <w:jc w:val="both"/>
        <w:rPr>
          <w:rFonts w:ascii="Times New Roman" w:hAnsi="Times New Roman"/>
          <w:sz w:val="24"/>
          <w:szCs w:val="24"/>
        </w:rPr>
      </w:pPr>
      <w:proofErr w:type="spellStart"/>
      <w:r w:rsidRPr="00A37660">
        <w:rPr>
          <w:rFonts w:ascii="Times New Roman" w:hAnsi="Times New Roman"/>
          <w:sz w:val="24"/>
          <w:szCs w:val="24"/>
        </w:rPr>
        <w:t>Колокольность</w:t>
      </w:r>
      <w:proofErr w:type="spellEnd"/>
      <w:r w:rsidRPr="00A37660">
        <w:rPr>
          <w:rFonts w:ascii="Times New Roman" w:hAnsi="Times New Roman"/>
          <w:sz w:val="24"/>
          <w:szCs w:val="24"/>
        </w:rPr>
        <w:t xml:space="preserve"> в музыке и изобразительном искусстве.  Народные истоки русской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профессиональной музыки.  </w:t>
      </w:r>
      <w:proofErr w:type="spellStart"/>
      <w:r w:rsidRPr="00A37660">
        <w:rPr>
          <w:rFonts w:ascii="Times New Roman" w:hAnsi="Times New Roman"/>
          <w:sz w:val="24"/>
          <w:szCs w:val="24"/>
        </w:rPr>
        <w:t>Колокольность</w:t>
      </w:r>
      <w:proofErr w:type="spellEnd"/>
      <w:r w:rsidRPr="00A37660">
        <w:rPr>
          <w:rFonts w:ascii="Times New Roman" w:hAnsi="Times New Roman"/>
          <w:sz w:val="24"/>
          <w:szCs w:val="24"/>
        </w:rPr>
        <w:t xml:space="preserve">  –  важный элемент </w:t>
      </w:r>
      <w:proofErr w:type="gramStart"/>
      <w:r w:rsidRPr="00A37660">
        <w:rPr>
          <w:rFonts w:ascii="Times New Roman" w:hAnsi="Times New Roman"/>
          <w:sz w:val="24"/>
          <w:szCs w:val="24"/>
        </w:rPr>
        <w:t>национального</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мировосприятия. Красота звучания колокола, символизирующего соборность сознания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Портрет в музыке и изобразительном искусстве.  Интонация как носитель смысла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музыке. Выразительность и изобразительность музыкальной интонации.  Постижение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гармонии в синтезе искусств: архитектуры, музыки, изобразительного искусства. Великое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прошлое родной земли, прекрасные памятники мира, в число которых входят и музыкальные шедевры.</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Волшебная палочка дирижера.  Знакомство с творчеством выдающихся дирижеров.</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Значение дирижера в исполнении симфонической музыки. Роль групп инструментов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симфонического оркестра. Симфонический оркестр. Группы инструментов оркестра.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Дирижер. Особенности трактовки драматической музыки на примере образцов симфонии.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Застывшая музыка.  Отечественная и зарубежная духовная музыка в синтезе </w:t>
      </w:r>
      <w:proofErr w:type="gramStart"/>
      <w:r w:rsidRPr="00A37660">
        <w:rPr>
          <w:rFonts w:ascii="Times New Roman" w:hAnsi="Times New Roman"/>
          <w:sz w:val="24"/>
          <w:szCs w:val="24"/>
        </w:rPr>
        <w:t>с</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храмовым искусством. Выразительные возможности различного склада письма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(полифония).  Пример </w:t>
      </w:r>
      <w:proofErr w:type="gramStart"/>
      <w:r w:rsidRPr="00A37660">
        <w:rPr>
          <w:rFonts w:ascii="Times New Roman" w:hAnsi="Times New Roman"/>
          <w:sz w:val="24"/>
          <w:szCs w:val="24"/>
        </w:rPr>
        <w:t>музыкального</w:t>
      </w:r>
      <w:proofErr w:type="gramEnd"/>
      <w:r w:rsidRPr="00A37660">
        <w:rPr>
          <w:rFonts w:ascii="Times New Roman" w:hAnsi="Times New Roman"/>
          <w:sz w:val="24"/>
          <w:szCs w:val="24"/>
        </w:rPr>
        <w:t xml:space="preserve"> в живописном, музыкальной формы в живописи.</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Гармония в синтезе искусств: архитектуры, музыки, изобразительного искусства.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Православные храмы и русская духовная музыка. Хор, а капелла. Католические храмы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органная музыка.</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Полифония в музыке и живописи.  Музыка И.Баха как вечно живое искусство,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возвышающее</w:t>
      </w:r>
      <w:proofErr w:type="gramEnd"/>
      <w:r w:rsidRPr="00A37660">
        <w:rPr>
          <w:rFonts w:ascii="Times New Roman" w:hAnsi="Times New Roman"/>
          <w:sz w:val="24"/>
          <w:szCs w:val="24"/>
        </w:rPr>
        <w:t xml:space="preserve"> душу человека. Знакомство с творчеством</w:t>
      </w:r>
      <w:r w:rsidR="002856FB" w:rsidRPr="00A37660">
        <w:rPr>
          <w:rFonts w:ascii="Times New Roman" w:hAnsi="Times New Roman"/>
          <w:sz w:val="24"/>
          <w:szCs w:val="24"/>
        </w:rPr>
        <w:t xml:space="preserve"> композитора на примере жанра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фуга. Выразительные возможности различного склада письма (полифония).  Духовная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 Светская музыка.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 на мольберте.    Стилевое многообразие музыки 20 столетия.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Импрессионизм.  Выявление многосторонних связей музыки, изобразительного искусства и литературы.  Живописная музыка и музыкальная живопись.  Иносказание, символизм.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Композиция. Форма. Триптих. Соната.  </w:t>
      </w:r>
      <w:proofErr w:type="spellStart"/>
      <w:r w:rsidRPr="00A37660">
        <w:rPr>
          <w:rFonts w:ascii="Times New Roman" w:hAnsi="Times New Roman"/>
          <w:sz w:val="24"/>
          <w:szCs w:val="24"/>
        </w:rPr>
        <w:t>Allegro</w:t>
      </w:r>
      <w:proofErr w:type="spellEnd"/>
      <w:r w:rsidRPr="00A37660">
        <w:rPr>
          <w:rFonts w:ascii="Times New Roman" w:hAnsi="Times New Roman"/>
          <w:sz w:val="24"/>
          <w:szCs w:val="24"/>
        </w:rPr>
        <w:t xml:space="preserve">,  </w:t>
      </w:r>
      <w:proofErr w:type="spellStart"/>
      <w:r w:rsidRPr="00A37660">
        <w:rPr>
          <w:rFonts w:ascii="Times New Roman" w:hAnsi="Times New Roman"/>
          <w:sz w:val="24"/>
          <w:szCs w:val="24"/>
        </w:rPr>
        <w:t>Andante</w:t>
      </w:r>
      <w:proofErr w:type="spellEnd"/>
      <w:r w:rsidRPr="00A37660">
        <w:rPr>
          <w:rFonts w:ascii="Times New Roman" w:hAnsi="Times New Roman"/>
          <w:sz w:val="24"/>
          <w:szCs w:val="24"/>
        </w:rPr>
        <w:t xml:space="preserve">.  Стилевое сходство и различие на примерах произведений русских и зарубежных композиторов. Искусство прошлого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настоящего всегда раскрывает перед слушателями, читателями, зрителями жизнь во всём её многообразии.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 подвигах, о доблести и славе...  Стилевое многообразие музыки 20 века.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Богатство музыкальных образов  –  </w:t>
      </w:r>
      <w:proofErr w:type="gramStart"/>
      <w:r w:rsidRPr="00A37660">
        <w:rPr>
          <w:rFonts w:ascii="Times New Roman" w:hAnsi="Times New Roman"/>
          <w:sz w:val="24"/>
          <w:szCs w:val="24"/>
        </w:rPr>
        <w:t>драматические</w:t>
      </w:r>
      <w:proofErr w:type="gramEnd"/>
      <w:r w:rsidRPr="00A37660">
        <w:rPr>
          <w:rFonts w:ascii="Times New Roman" w:hAnsi="Times New Roman"/>
          <w:sz w:val="24"/>
          <w:szCs w:val="24"/>
        </w:rPr>
        <w:t xml:space="preserve">, героические.  Развитие </w:t>
      </w:r>
      <w:proofErr w:type="gramStart"/>
      <w:r w:rsidRPr="00A37660">
        <w:rPr>
          <w:rFonts w:ascii="Times New Roman" w:hAnsi="Times New Roman"/>
          <w:sz w:val="24"/>
          <w:szCs w:val="24"/>
        </w:rPr>
        <w:t>исторической</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памяти подростков на основе освоения произведений различных видов искусства,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раскрывающих</w:t>
      </w:r>
      <w:proofErr w:type="gramEnd"/>
      <w:r w:rsidRPr="00A37660">
        <w:rPr>
          <w:rFonts w:ascii="Times New Roman" w:hAnsi="Times New Roman"/>
          <w:sz w:val="24"/>
          <w:szCs w:val="24"/>
        </w:rPr>
        <w:t xml:space="preserve"> тему защиты Родины. Музыкальный жанр – Реквием.</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 каждой мимолетности вижу я мир…  Богатство музыкальных образов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особенности их драматургического развития в </w:t>
      </w:r>
      <w:proofErr w:type="gramStart"/>
      <w:r w:rsidRPr="00A37660">
        <w:rPr>
          <w:rFonts w:ascii="Times New Roman" w:hAnsi="Times New Roman"/>
          <w:sz w:val="24"/>
          <w:szCs w:val="24"/>
        </w:rPr>
        <w:t>камерном</w:t>
      </w:r>
      <w:proofErr w:type="gramEnd"/>
      <w:r w:rsidRPr="00A37660">
        <w:rPr>
          <w:rFonts w:ascii="Times New Roman" w:hAnsi="Times New Roman"/>
          <w:sz w:val="24"/>
          <w:szCs w:val="24"/>
        </w:rPr>
        <w:t xml:space="preserve">  –  инструментальной музыке.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Образный мир произведений С. Прокофьева и М. Мусоргского. Цикл «Мимолетности» Цикл «Картинки с выставки». Сопоставление музыкальных и художественных образов.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Фортепианная миниатюра. Язык искусства. Интермедия</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Мир композитора. С веком наравне.  Обобщение представлений о взаимодействии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изобразительного искусства и музыки и их стилевом </w:t>
      </w:r>
      <w:proofErr w:type="gramStart"/>
      <w:r w:rsidRPr="00A37660">
        <w:rPr>
          <w:rFonts w:ascii="Times New Roman" w:hAnsi="Times New Roman"/>
          <w:sz w:val="24"/>
          <w:szCs w:val="24"/>
        </w:rPr>
        <w:t>сходстве</w:t>
      </w:r>
      <w:proofErr w:type="gramEnd"/>
      <w:r w:rsidRPr="00A37660">
        <w:rPr>
          <w:rFonts w:ascii="Times New Roman" w:hAnsi="Times New Roman"/>
          <w:sz w:val="24"/>
          <w:szCs w:val="24"/>
        </w:rPr>
        <w:t xml:space="preserve"> и различии на примере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произведений русских и зарубежных композиторов.</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Содержание рабочей программы предмета «Музыка»</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в 6 классе</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Тема № 1. «Мир образов вокальной и инструментальной музыки» (17 часов)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Лирические, эпические, драматические образы. Единство содержания и формы.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Многообразие жанров вокальной музыки (песня, романс, баллада, баркарола, хоровой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концерт, кантата и др.). Песня, ария, хор в оперном спектакле. Единство поэтического текста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 музыки. Многообразие жанров инструментальной музыки: сольная, ансамблевая,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оркестровая. Сочинения для фортепиано, органа, арфы, симфонического оркестра,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синтезатора. Музыка Древней Руси. Образы народного искусства. Фольклорные образы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творчестве</w:t>
      </w:r>
      <w:proofErr w:type="gramEnd"/>
      <w:r w:rsidRPr="00A37660">
        <w:rPr>
          <w:rFonts w:ascii="Times New Roman" w:hAnsi="Times New Roman"/>
          <w:sz w:val="24"/>
          <w:szCs w:val="24"/>
        </w:rPr>
        <w:t xml:space="preserve"> композиторов. </w:t>
      </w:r>
      <w:proofErr w:type="gramStart"/>
      <w:r w:rsidRPr="00A37660">
        <w:rPr>
          <w:rFonts w:ascii="Times New Roman" w:hAnsi="Times New Roman"/>
          <w:sz w:val="24"/>
          <w:szCs w:val="24"/>
        </w:rPr>
        <w:t xml:space="preserve">Образы русской духовной и светской музыки (знаменный распев, </w:t>
      </w:r>
      <w:proofErr w:type="gramEnd"/>
    </w:p>
    <w:p w:rsidR="00C22DFD" w:rsidRPr="00A37660" w:rsidRDefault="00C22DFD" w:rsidP="00A37660">
      <w:pPr>
        <w:spacing w:before="120" w:after="120"/>
        <w:jc w:val="both"/>
        <w:rPr>
          <w:rFonts w:ascii="Times New Roman" w:hAnsi="Times New Roman"/>
          <w:sz w:val="24"/>
          <w:szCs w:val="24"/>
        </w:rPr>
      </w:pPr>
      <w:proofErr w:type="spellStart"/>
      <w:proofErr w:type="gramStart"/>
      <w:r w:rsidRPr="00A37660">
        <w:rPr>
          <w:rFonts w:ascii="Times New Roman" w:hAnsi="Times New Roman"/>
          <w:sz w:val="24"/>
          <w:szCs w:val="24"/>
        </w:rPr>
        <w:t>партесное</w:t>
      </w:r>
      <w:proofErr w:type="spellEnd"/>
      <w:r w:rsidRPr="00A37660">
        <w:rPr>
          <w:rFonts w:ascii="Times New Roman" w:hAnsi="Times New Roman"/>
          <w:sz w:val="24"/>
          <w:szCs w:val="24"/>
        </w:rPr>
        <w:t xml:space="preserve"> пение, духовный концерт).</w:t>
      </w:r>
      <w:proofErr w:type="gramEnd"/>
      <w:r w:rsidRPr="00A37660">
        <w:rPr>
          <w:rFonts w:ascii="Times New Roman" w:hAnsi="Times New Roman"/>
          <w:sz w:val="24"/>
          <w:szCs w:val="24"/>
        </w:rPr>
        <w:t xml:space="preserve"> Образы западноевропейской духовной и светской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музыки (хорал, токката, фуга, кантата, реквием). Полифония и гомофония. Авторская песня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 прошлое и настоящее. </w:t>
      </w:r>
      <w:proofErr w:type="gramStart"/>
      <w:r w:rsidRPr="00A37660">
        <w:rPr>
          <w:rFonts w:ascii="Times New Roman" w:hAnsi="Times New Roman"/>
          <w:sz w:val="24"/>
          <w:szCs w:val="24"/>
        </w:rPr>
        <w:t xml:space="preserve">Джаз — искусство XX в. (спиричуэл, блюз, современные джазовые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обработки). Взаимодействие различных видов искусства в раскрытии образного строя музыкальных произведений. Использование различных форм </w:t>
      </w:r>
      <w:proofErr w:type="spellStart"/>
      <w:r w:rsidRPr="00A37660">
        <w:rPr>
          <w:rFonts w:ascii="Times New Roman" w:hAnsi="Times New Roman"/>
          <w:sz w:val="24"/>
          <w:szCs w:val="24"/>
        </w:rPr>
        <w:t>музицирования</w:t>
      </w:r>
      <w:proofErr w:type="spellEnd"/>
      <w:r w:rsidRPr="00A37660">
        <w:rPr>
          <w:rFonts w:ascii="Times New Roman" w:hAnsi="Times New Roman"/>
          <w:sz w:val="24"/>
          <w:szCs w:val="24"/>
        </w:rPr>
        <w:t xml:space="preserve"> и творческих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заданий в освоении содержания музыкальных образов.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Удивительный мир музыкальных образов.  Музыкальный образ и </w:t>
      </w:r>
      <w:proofErr w:type="gramStart"/>
      <w:r w:rsidRPr="00A37660">
        <w:rPr>
          <w:rFonts w:ascii="Times New Roman" w:hAnsi="Times New Roman"/>
          <w:sz w:val="24"/>
          <w:szCs w:val="24"/>
        </w:rPr>
        <w:t>музыкальная</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драматургия. Определение музыкального образа. Специфика вокальной и инструментальной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Лирические образы русских романсов и песен. Многообразный мир </w:t>
      </w:r>
      <w:proofErr w:type="gramStart"/>
      <w:r w:rsidRPr="00A37660">
        <w:rPr>
          <w:rFonts w:ascii="Times New Roman" w:hAnsi="Times New Roman"/>
          <w:sz w:val="24"/>
          <w:szCs w:val="24"/>
        </w:rPr>
        <w:t>эмоциональных</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чу</w:t>
      </w:r>
      <w:proofErr w:type="gramStart"/>
      <w:r w:rsidRPr="00A37660">
        <w:rPr>
          <w:rFonts w:ascii="Times New Roman" w:hAnsi="Times New Roman"/>
          <w:sz w:val="24"/>
          <w:szCs w:val="24"/>
        </w:rPr>
        <w:t>вств в л</w:t>
      </w:r>
      <w:proofErr w:type="gramEnd"/>
      <w:r w:rsidRPr="00A37660">
        <w:rPr>
          <w:rFonts w:ascii="Times New Roman" w:hAnsi="Times New Roman"/>
          <w:sz w:val="24"/>
          <w:szCs w:val="24"/>
        </w:rPr>
        <w:t>ирическом романсе. Единство музыкальной и поэтической речи в романсе.</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романсов и  песен русских композиторов Старинный русский романс.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Вокальная музыка (романс).  Жанр песни-романса. Песня-диалог. Инструментальная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обработка романса.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Два музыкальных посвящения. Портрет в музыке и живописи. Картинная галерея.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Возможности  воплощения музыкального образа и его развития  в </w:t>
      </w:r>
      <w:proofErr w:type="gramStart"/>
      <w:r w:rsidRPr="00A37660">
        <w:rPr>
          <w:rFonts w:ascii="Times New Roman" w:hAnsi="Times New Roman"/>
          <w:sz w:val="24"/>
          <w:szCs w:val="24"/>
        </w:rPr>
        <w:t>различных</w:t>
      </w:r>
      <w:proofErr w:type="gramEnd"/>
      <w:r w:rsidRPr="00A37660">
        <w:rPr>
          <w:rFonts w:ascii="Times New Roman" w:hAnsi="Times New Roman"/>
          <w:sz w:val="24"/>
          <w:szCs w:val="24"/>
        </w:rPr>
        <w:t xml:space="preserve"> музыкальных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формах</w:t>
      </w:r>
      <w:proofErr w:type="gramEnd"/>
      <w:r w:rsidRPr="00A37660">
        <w:rPr>
          <w:rFonts w:ascii="Times New Roman" w:hAnsi="Times New Roman"/>
          <w:sz w:val="24"/>
          <w:szCs w:val="24"/>
        </w:rPr>
        <w:t xml:space="preserve">.  Музыкальный портрет. Единство содержания и формы. Приемы развития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музыкального образа. Особенности музыкальной формы. Сравнение </w:t>
      </w:r>
      <w:proofErr w:type="gramStart"/>
      <w:r w:rsidRPr="00A37660">
        <w:rPr>
          <w:rFonts w:ascii="Times New Roman" w:hAnsi="Times New Roman"/>
          <w:sz w:val="24"/>
          <w:szCs w:val="24"/>
        </w:rPr>
        <w:t>исполнительских</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трактовок.</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«Уноси мое сердце в звенящую даль…»  Стилевые особенности русской классической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музыкальной школы и их претворение в творчестве русских композиторов.  Лирические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романсов С.В.Рахманинова. Мелодические особенности музыкального языка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С.В.Рахманинова. Выразительность и изобразительность в музыке.</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Музыкальный образ и мастерство исполнителя.  Исполнение музыки как искусство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интерпретации. Выдающиеся российские исполнители: Ф.И.Шаляпин.  Творчество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Ф.И.Шаляпина. Выразительные тембровые и регистровые возможности голоса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Ф.И.Шаляпина. Артистизм и талант Ф.И.Шаляпина.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Обряды и обычаи в фольклоре и в творчестве композиторов.  Народно-песенные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истоки русской профессиональной музыки.  Лирические образы свадебных обрядовых песен.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Песня-диалог. Воплощение обряда свадьбы в операх русских композиторов.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Образы песен зарубежных композиторов Искусство прекрасного пения.  Интонация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как носитель смысла в музыке.  Знакомство с вокальным искусством прекрасного пения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бельканто. Музыкальные образы песен Ф.Шуберта. Развитие музыкального образа </w:t>
      </w:r>
      <w:proofErr w:type="gramStart"/>
      <w:r w:rsidRPr="00A37660">
        <w:rPr>
          <w:rFonts w:ascii="Times New Roman" w:hAnsi="Times New Roman"/>
          <w:sz w:val="24"/>
          <w:szCs w:val="24"/>
        </w:rPr>
        <w:t>от</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интонации до сюжетной сцены.</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Старинной песни мир. Баллада «Лесной царь».  Разнообразие вокальной, вокально-инструментальной музыки.  Драматические образы баллады «Лесной царь». Единство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выразительного и изобразительного в создании драматически напряженного образа.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Сквозное развитие баллады. Артистизм и мастерство исполнителя.</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русской народной музыки. Народное искусство Древней Руси.  Специфика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русской народной музыкальной культуры и ее основные жанры.  Особенности развития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русского музыкального фольклора. Отличительные черты фольклора: </w:t>
      </w:r>
      <w:proofErr w:type="spellStart"/>
      <w:r w:rsidRPr="00A37660">
        <w:rPr>
          <w:rFonts w:ascii="Times New Roman" w:hAnsi="Times New Roman"/>
          <w:sz w:val="24"/>
          <w:szCs w:val="24"/>
        </w:rPr>
        <w:t>импровизационность</w:t>
      </w:r>
      <w:proofErr w:type="spellEnd"/>
      <w:r w:rsidRPr="00A37660">
        <w:rPr>
          <w:rFonts w:ascii="Times New Roman" w:hAnsi="Times New Roman"/>
          <w:sz w:val="24"/>
          <w:szCs w:val="24"/>
        </w:rPr>
        <w:t xml:space="preserve"> и </w:t>
      </w:r>
    </w:p>
    <w:p w:rsidR="00C22DFD" w:rsidRPr="00A37660" w:rsidRDefault="00C22DFD" w:rsidP="00A37660">
      <w:pPr>
        <w:spacing w:before="120" w:after="120"/>
        <w:jc w:val="both"/>
        <w:rPr>
          <w:rFonts w:ascii="Times New Roman" w:hAnsi="Times New Roman"/>
          <w:sz w:val="24"/>
          <w:szCs w:val="24"/>
        </w:rPr>
      </w:pPr>
      <w:proofErr w:type="spellStart"/>
      <w:r w:rsidRPr="00A37660">
        <w:rPr>
          <w:rFonts w:ascii="Times New Roman" w:hAnsi="Times New Roman"/>
          <w:sz w:val="24"/>
          <w:szCs w:val="24"/>
        </w:rPr>
        <w:t>вариационность</w:t>
      </w:r>
      <w:proofErr w:type="spellEnd"/>
      <w:r w:rsidRPr="00A37660">
        <w:rPr>
          <w:rFonts w:ascii="Times New Roman" w:hAnsi="Times New Roman"/>
          <w:sz w:val="24"/>
          <w:szCs w:val="24"/>
        </w:rPr>
        <w:t xml:space="preserve">. Составление ритмической партитуры для инструментовки русской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народной песни, </w:t>
      </w:r>
      <w:proofErr w:type="gramStart"/>
      <w:r w:rsidRPr="00A37660">
        <w:rPr>
          <w:rFonts w:ascii="Times New Roman" w:hAnsi="Times New Roman"/>
          <w:sz w:val="24"/>
          <w:szCs w:val="24"/>
        </w:rPr>
        <w:t>инструментальное</w:t>
      </w:r>
      <w:proofErr w:type="gramEnd"/>
      <w:r w:rsidRPr="00A37660">
        <w:rPr>
          <w:rFonts w:ascii="Times New Roman" w:hAnsi="Times New Roman"/>
          <w:sz w:val="24"/>
          <w:szCs w:val="24"/>
        </w:rPr>
        <w:t xml:space="preserve"> </w:t>
      </w:r>
      <w:proofErr w:type="spellStart"/>
      <w:r w:rsidRPr="00A37660">
        <w:rPr>
          <w:rFonts w:ascii="Times New Roman" w:hAnsi="Times New Roman"/>
          <w:sz w:val="24"/>
          <w:szCs w:val="24"/>
        </w:rPr>
        <w:t>музицирование</w:t>
      </w:r>
      <w:proofErr w:type="spellEnd"/>
      <w:r w:rsidRPr="00A37660">
        <w:rPr>
          <w:rFonts w:ascii="Times New Roman" w:hAnsi="Times New Roman"/>
          <w:sz w:val="24"/>
          <w:szCs w:val="24"/>
        </w:rPr>
        <w:t>.</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русской народной духовной музыки. Духовный концерт.  Духовная музыка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эпоху средневековья:  знаменный распев.  Характерные особенности духовной музыки.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Основные жанры религиозно-духовной культуры  –  Всенощная и Литургия. Знаменный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распев как основа русской духовной музыки. Жанр хорового концерта. Полифоническое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изложение материала.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«Фрески Софии Киевской».  Традиции и новаторство в музыкальном искусстве.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Духовные сюжеты и образы в современной музыке. Особенности современной трактовки.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«Перезвоны». Молитва.  Духовная музыка русских композиторов:  хоровой концерт;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всенощная, литургия.  Связь музыки В.Гаврилина с русским народным музыкальным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творчеством. Жанр молитвы в музыке отечественных композиторов.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духовной музыки Западной Европы. </w:t>
      </w:r>
      <w:proofErr w:type="gramStart"/>
      <w:r w:rsidRPr="00A37660">
        <w:rPr>
          <w:rFonts w:ascii="Times New Roman" w:hAnsi="Times New Roman"/>
          <w:sz w:val="24"/>
          <w:szCs w:val="24"/>
        </w:rPr>
        <w:t>Небесное</w:t>
      </w:r>
      <w:proofErr w:type="gramEnd"/>
      <w:r w:rsidRPr="00A37660">
        <w:rPr>
          <w:rFonts w:ascii="Times New Roman" w:hAnsi="Times New Roman"/>
          <w:sz w:val="24"/>
          <w:szCs w:val="24"/>
        </w:rPr>
        <w:t xml:space="preserve"> и земное в музыке Баха.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Полифония. Фуга. Хорал.  Сочинения профессиональных композиторов. Творчество И.-С.Баха (прелюдия, фуга,  месса)</w:t>
      </w:r>
      <w:proofErr w:type="gramStart"/>
      <w:r w:rsidRPr="00A37660">
        <w:rPr>
          <w:rFonts w:ascii="Times New Roman" w:hAnsi="Times New Roman"/>
          <w:sz w:val="24"/>
          <w:szCs w:val="24"/>
        </w:rPr>
        <w:t>.Х</w:t>
      </w:r>
      <w:proofErr w:type="gramEnd"/>
      <w:r w:rsidRPr="00A37660">
        <w:rPr>
          <w:rFonts w:ascii="Times New Roman" w:hAnsi="Times New Roman"/>
          <w:sz w:val="24"/>
          <w:szCs w:val="24"/>
        </w:rPr>
        <w:t xml:space="preserve">арактерные особенности музыкального языка И.С.Баха. </w:t>
      </w:r>
    </w:p>
    <w:p w:rsidR="006C67F5"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Выразительные возможности органа. Особенности развития музыки в полифонии.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Полифонический 2-частный цикл: токката и фуга, прелюдия и фуга. </w:t>
      </w:r>
      <w:proofErr w:type="gramStart"/>
      <w:r w:rsidRPr="00A37660">
        <w:rPr>
          <w:rFonts w:ascii="Times New Roman" w:hAnsi="Times New Roman"/>
          <w:sz w:val="24"/>
          <w:szCs w:val="24"/>
        </w:rPr>
        <w:t>Современная</w:t>
      </w:r>
      <w:proofErr w:type="gramEnd"/>
      <w:r w:rsidRPr="00A37660">
        <w:rPr>
          <w:rFonts w:ascii="Times New Roman" w:hAnsi="Times New Roman"/>
          <w:sz w:val="24"/>
          <w:szCs w:val="24"/>
        </w:rPr>
        <w:t xml:space="preserve"> рок-обработка музыки И.С.Баха.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скорби и печали. Фортуна правит миром. «Кармина бурана».  Средневековая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духовная музыка западноевропейской традиции: григорианский хорал, реквием.  Образы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скорби и печали в духовной музыке. Закрепление вокально-инструментальных жанров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кантаты и реквиема. Полифонический и гомофонный тип изложения музыкального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материала. Контраст музыкальных образов.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Авторская песня: прошлое и настоящее.  Многообразие </w:t>
      </w:r>
      <w:proofErr w:type="gramStart"/>
      <w:r w:rsidRPr="00A37660">
        <w:rPr>
          <w:rFonts w:ascii="Times New Roman" w:hAnsi="Times New Roman"/>
          <w:sz w:val="24"/>
          <w:szCs w:val="24"/>
        </w:rPr>
        <w:t>современной</w:t>
      </w:r>
      <w:proofErr w:type="gramEnd"/>
      <w:r w:rsidRPr="00A37660">
        <w:rPr>
          <w:rFonts w:ascii="Times New Roman" w:hAnsi="Times New Roman"/>
          <w:sz w:val="24"/>
          <w:szCs w:val="24"/>
        </w:rPr>
        <w:t xml:space="preserve"> популярной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основные жанры, стили, направления.  Жанры и особенности авторской песни.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Исполнители авторской песни  –  барды. Выдающиеся отечественные исполнители </w:t>
      </w:r>
      <w:proofErr w:type="gramStart"/>
      <w:r w:rsidRPr="00A37660">
        <w:rPr>
          <w:rFonts w:ascii="Times New Roman" w:hAnsi="Times New Roman"/>
          <w:sz w:val="24"/>
          <w:szCs w:val="24"/>
        </w:rPr>
        <w:t>авторской</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песни. История становления авторской песни. Жанр сатирической песни.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Джаз  –  искусство  XX  века.  </w:t>
      </w:r>
      <w:proofErr w:type="gramStart"/>
      <w:r w:rsidRPr="00A37660">
        <w:rPr>
          <w:rFonts w:ascii="Times New Roman" w:hAnsi="Times New Roman"/>
          <w:sz w:val="24"/>
          <w:szCs w:val="24"/>
        </w:rPr>
        <w:t xml:space="preserve">Многообразие современной популярной музыки: основные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жанры, стили, направления.  Взаимодействие легкой и серьезной музыки. Определение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джаза. Истоки джаза (спиричуэл, блюз). </w:t>
      </w:r>
      <w:proofErr w:type="spellStart"/>
      <w:r w:rsidRPr="00A37660">
        <w:rPr>
          <w:rFonts w:ascii="Times New Roman" w:hAnsi="Times New Roman"/>
          <w:sz w:val="24"/>
          <w:szCs w:val="24"/>
        </w:rPr>
        <w:t>Импровизационность</w:t>
      </w:r>
      <w:proofErr w:type="spellEnd"/>
      <w:r w:rsidRPr="00A37660">
        <w:rPr>
          <w:rFonts w:ascii="Times New Roman" w:hAnsi="Times New Roman"/>
          <w:sz w:val="24"/>
          <w:szCs w:val="24"/>
        </w:rPr>
        <w:t xml:space="preserve"> джазовой музыки. Джазовые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обработки. Джаз (</w:t>
      </w:r>
      <w:proofErr w:type="spellStart"/>
      <w:r w:rsidRPr="00A37660">
        <w:rPr>
          <w:rFonts w:ascii="Times New Roman" w:hAnsi="Times New Roman"/>
          <w:sz w:val="24"/>
          <w:szCs w:val="24"/>
        </w:rPr>
        <w:t>Л.Армстронг</w:t>
      </w:r>
      <w:proofErr w:type="spellEnd"/>
      <w:r w:rsidRPr="00A37660">
        <w:rPr>
          <w:rFonts w:ascii="Times New Roman" w:hAnsi="Times New Roman"/>
          <w:sz w:val="24"/>
          <w:szCs w:val="24"/>
        </w:rPr>
        <w:t xml:space="preserve">, </w:t>
      </w:r>
      <w:proofErr w:type="spellStart"/>
      <w:r w:rsidRPr="00A37660">
        <w:rPr>
          <w:rFonts w:ascii="Times New Roman" w:hAnsi="Times New Roman"/>
          <w:sz w:val="24"/>
          <w:szCs w:val="24"/>
        </w:rPr>
        <w:t>Л.Утесов</w:t>
      </w:r>
      <w:proofErr w:type="spellEnd"/>
      <w:r w:rsidRPr="00A37660">
        <w:rPr>
          <w:rFonts w:ascii="Times New Roman" w:hAnsi="Times New Roman"/>
          <w:sz w:val="24"/>
          <w:szCs w:val="24"/>
        </w:rPr>
        <w:t>). Спиричуэл, блюз (Э.Фицджеральд).</w:t>
      </w:r>
    </w:p>
    <w:p w:rsidR="00C22DFD" w:rsidRPr="00A37660" w:rsidRDefault="00C22DFD" w:rsidP="00A37660">
      <w:pPr>
        <w:spacing w:before="120" w:after="120"/>
        <w:jc w:val="both"/>
        <w:rPr>
          <w:rFonts w:ascii="Times New Roman" w:hAnsi="Times New Roman"/>
          <w:sz w:val="24"/>
          <w:szCs w:val="24"/>
        </w:rPr>
      </w:pPr>
    </w:p>
    <w:p w:rsidR="00C22DFD" w:rsidRPr="00A37660" w:rsidRDefault="00C22DFD" w:rsidP="00A37660">
      <w:pPr>
        <w:spacing w:before="120" w:after="120"/>
        <w:jc w:val="both"/>
        <w:rPr>
          <w:rFonts w:ascii="Times New Roman" w:hAnsi="Times New Roman"/>
          <w:b/>
          <w:sz w:val="24"/>
          <w:szCs w:val="24"/>
        </w:rPr>
      </w:pPr>
      <w:proofErr w:type="spellStart"/>
      <w:r w:rsidRPr="00A37660">
        <w:rPr>
          <w:rFonts w:ascii="Times New Roman" w:hAnsi="Times New Roman"/>
          <w:b/>
          <w:sz w:val="24"/>
          <w:szCs w:val="24"/>
        </w:rPr>
        <w:t>ема</w:t>
      </w:r>
      <w:proofErr w:type="spellEnd"/>
      <w:r w:rsidRPr="00A37660">
        <w:rPr>
          <w:rFonts w:ascii="Times New Roman" w:hAnsi="Times New Roman"/>
          <w:b/>
          <w:sz w:val="24"/>
          <w:szCs w:val="24"/>
        </w:rPr>
        <w:t xml:space="preserve"> № 2. Мир образов камерной и симфонической музыки (17 часов)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Жизнь —  единая основа художественных образов любого вида искусства. Отражение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нравственных исканий человека, времени и пространства в музыкальном искусстве.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Своеобразие и специфика художественных образов камерной и симфонической музыки.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Сходство и различие как основной принцип развития и построения музыки. Повтор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(вариативность, вариантность), контраст. Взаимодействие нескольких музыкальных образов на основе их сопоставления, столкновения, конфликта. Программная музыка и ее жанры (сюита, вступление к опере, симфоническая поэма, увертюра-фантазия, музыкальные </w:t>
      </w:r>
      <w:proofErr w:type="spellStart"/>
      <w:r w:rsidRPr="00A37660">
        <w:rPr>
          <w:rFonts w:ascii="Times New Roman" w:hAnsi="Times New Roman"/>
          <w:sz w:val="24"/>
          <w:szCs w:val="24"/>
        </w:rPr>
        <w:t>иллю-трации</w:t>
      </w:r>
      <w:proofErr w:type="spellEnd"/>
      <w:r w:rsidRPr="00A37660">
        <w:rPr>
          <w:rFonts w:ascii="Times New Roman" w:hAnsi="Times New Roman"/>
          <w:sz w:val="24"/>
          <w:szCs w:val="24"/>
        </w:rPr>
        <w:t xml:space="preserve"> и др.). Музыкальное воплощение литературного сюжета. Выразительность и изобразительность музыки. </w:t>
      </w:r>
      <w:proofErr w:type="gramStart"/>
      <w:r w:rsidRPr="00A37660">
        <w:rPr>
          <w:rFonts w:ascii="Times New Roman" w:hAnsi="Times New Roman"/>
          <w:sz w:val="24"/>
          <w:szCs w:val="24"/>
        </w:rPr>
        <w:t xml:space="preserve">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Современная трактовка классических сюжетов и образов: мюзикл, рок-опера, киномузыка.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Использование различных форм </w:t>
      </w:r>
      <w:proofErr w:type="spellStart"/>
      <w:r w:rsidRPr="00A37660">
        <w:rPr>
          <w:rFonts w:ascii="Times New Roman" w:hAnsi="Times New Roman"/>
          <w:sz w:val="24"/>
          <w:szCs w:val="24"/>
        </w:rPr>
        <w:t>музицирования</w:t>
      </w:r>
      <w:proofErr w:type="spellEnd"/>
      <w:r w:rsidRPr="00A37660">
        <w:rPr>
          <w:rFonts w:ascii="Times New Roman" w:hAnsi="Times New Roman"/>
          <w:sz w:val="24"/>
          <w:szCs w:val="24"/>
        </w:rPr>
        <w:t xml:space="preserve"> и творческих заданий в освоении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учащимися содержания музыкальных образов.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Вечные темы искусства и жизни. Образы  камерной музыки.  Отличительные черты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творчества композиторов —  романтиков.  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Инструментальная баллада.  Отличительные черты творчества композиторов-романтиков. Интонационно-образная, жанровая, стилевая основа музыки.  Особенности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жанра инструментальной баллады. Переплетение </w:t>
      </w:r>
      <w:proofErr w:type="gramStart"/>
      <w:r w:rsidRPr="00A37660">
        <w:rPr>
          <w:rFonts w:ascii="Times New Roman" w:hAnsi="Times New Roman"/>
          <w:sz w:val="24"/>
          <w:szCs w:val="24"/>
        </w:rPr>
        <w:t>эпических</w:t>
      </w:r>
      <w:proofErr w:type="gramEnd"/>
      <w:r w:rsidRPr="00A37660">
        <w:rPr>
          <w:rFonts w:ascii="Times New Roman" w:hAnsi="Times New Roman"/>
          <w:sz w:val="24"/>
          <w:szCs w:val="24"/>
        </w:rPr>
        <w:t xml:space="preserve">, лирических и драматических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образов. Сходство и различие как основной принцип развития и построения музыки.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Контраст как основной принцип развития в балладе.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Ночной пейзаж.  Основные жанры светской музыки: камерная инструментальная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 (прелюдия, ноктюрн  и др.).  Расширение представлений о жанре ноктюрна.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Особенности претворения образа — пейзажа.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Инструментальный концерт. «Итальянский концерт».  Основные жанры </w:t>
      </w:r>
      <w:proofErr w:type="gramStart"/>
      <w:r w:rsidRPr="00A37660">
        <w:rPr>
          <w:rFonts w:ascii="Times New Roman" w:hAnsi="Times New Roman"/>
          <w:sz w:val="24"/>
          <w:szCs w:val="24"/>
        </w:rPr>
        <w:t>светской</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соната, симфония и др.  Зарождение и развитие жанра инструментального концерта.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Разновидности и структура концерта. Инструментальный концерт эпохи барокко.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Программная музыка. Выразительность и изобразительность музыки. Образ-пейзаж.</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«Космический пейзаж». «Быть может, вся природа  –  мозаика цветов?». Картинная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галерея.  Стилевое многообразие музыки  XX  века  (импрессионизм, экспресс-сионизм).  Образ-пейзаж. Приемы развития современной музыки. Выразительность и изобразительность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музыке. Контраст образных сфер. Моделирование ситуации восприятия непрограммного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произведения (по </w:t>
      </w:r>
      <w:proofErr w:type="spellStart"/>
      <w:r w:rsidRPr="00A37660">
        <w:rPr>
          <w:rFonts w:ascii="Times New Roman" w:hAnsi="Times New Roman"/>
          <w:sz w:val="24"/>
          <w:szCs w:val="24"/>
        </w:rPr>
        <w:t>А.Пиличяскасу</w:t>
      </w:r>
      <w:proofErr w:type="spellEnd"/>
      <w:r w:rsidRPr="00A37660">
        <w:rPr>
          <w:rFonts w:ascii="Times New Roman" w:hAnsi="Times New Roman"/>
          <w:sz w:val="24"/>
          <w:szCs w:val="24"/>
        </w:rPr>
        <w:t xml:space="preserve">). Выразительные возможности </w:t>
      </w:r>
      <w:proofErr w:type="spellStart"/>
      <w:proofErr w:type="gramStart"/>
      <w:r w:rsidRPr="00A37660">
        <w:rPr>
          <w:rFonts w:ascii="Times New Roman" w:hAnsi="Times New Roman"/>
          <w:sz w:val="24"/>
          <w:szCs w:val="24"/>
        </w:rPr>
        <w:t>электромузы-кального</w:t>
      </w:r>
      <w:proofErr w:type="spellEnd"/>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инструмента.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симфонической музыки. «Метель». Музыкальные иллюстрации к повести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А.С.Пушкина. Знакомство с наиболее яркими произведениями отечественных композиторов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академической направленности (</w:t>
      </w:r>
      <w:proofErr w:type="spellStart"/>
      <w:r w:rsidRPr="00A37660">
        <w:rPr>
          <w:rFonts w:ascii="Times New Roman" w:hAnsi="Times New Roman"/>
          <w:sz w:val="24"/>
          <w:szCs w:val="24"/>
        </w:rPr>
        <w:t>Г.В.Свиридов</w:t>
      </w:r>
      <w:proofErr w:type="spellEnd"/>
      <w:r w:rsidRPr="00A37660">
        <w:rPr>
          <w:rFonts w:ascii="Times New Roman" w:hAnsi="Times New Roman"/>
          <w:sz w:val="24"/>
          <w:szCs w:val="24"/>
        </w:rPr>
        <w:t>)  Воз-</w:t>
      </w:r>
      <w:proofErr w:type="spellStart"/>
      <w:r w:rsidRPr="00A37660">
        <w:rPr>
          <w:rFonts w:ascii="Times New Roman" w:hAnsi="Times New Roman"/>
          <w:sz w:val="24"/>
          <w:szCs w:val="24"/>
        </w:rPr>
        <w:t>можности</w:t>
      </w:r>
      <w:proofErr w:type="spellEnd"/>
      <w:r w:rsidRPr="00A37660">
        <w:rPr>
          <w:rFonts w:ascii="Times New Roman" w:hAnsi="Times New Roman"/>
          <w:sz w:val="24"/>
          <w:szCs w:val="24"/>
        </w:rPr>
        <w:t xml:space="preserve"> симфонического оркестра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раскрытии</w:t>
      </w:r>
      <w:proofErr w:type="gramEnd"/>
      <w:r w:rsidRPr="00A37660">
        <w:rPr>
          <w:rFonts w:ascii="Times New Roman" w:hAnsi="Times New Roman"/>
          <w:sz w:val="24"/>
          <w:szCs w:val="24"/>
        </w:rPr>
        <w:t xml:space="preserve"> образов литературного произведения. Стилистические особенности </w:t>
      </w:r>
      <w:proofErr w:type="gramStart"/>
      <w:r w:rsidRPr="00A37660">
        <w:rPr>
          <w:rFonts w:ascii="Times New Roman" w:hAnsi="Times New Roman"/>
          <w:sz w:val="24"/>
          <w:szCs w:val="24"/>
        </w:rPr>
        <w:t>музыкального</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языка Г.Свиридова. Особенности развития музыкального образа в программной музыке.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Симфоническое развитие музыкальных образов. «В  печали весел, а в веселье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печален».  Характерные черты русской и западноевропейской музыки </w:t>
      </w:r>
      <w:proofErr w:type="gramStart"/>
      <w:r w:rsidRPr="00A37660">
        <w:rPr>
          <w:rFonts w:ascii="Times New Roman" w:hAnsi="Times New Roman"/>
          <w:sz w:val="24"/>
          <w:szCs w:val="24"/>
        </w:rPr>
        <w:t>различных</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исторических эпох, национальных школ, стилевых направлений, </w:t>
      </w:r>
      <w:proofErr w:type="gramStart"/>
      <w:r w:rsidRPr="00A37660">
        <w:rPr>
          <w:rFonts w:ascii="Times New Roman" w:hAnsi="Times New Roman"/>
          <w:sz w:val="24"/>
          <w:szCs w:val="24"/>
        </w:rPr>
        <w:t>индивидуального</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творчества выдающихся композиторов прошлого и современности.  Особенности жанров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симфонии и оркестровой сюиты. Различные виды контраста. Контраст как сопоставление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внутренне противоречивых состояний. Стилистические особенности музыкального языка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В.Моцарта и П.И.Чайковского. Сходство и различие как основные принципы музыкального развития, построения музыкальной формы. Интерпретация и обработка классической музыки.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Программная увертюра. Увертюра «Эгмонт».  Возможности  воплощения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музыкального образа и его развития  в различных музыкальных формах (сонатно-симфонический цикл).  Жанр программной увертюры. Воплощение литературного сюжета </w:t>
      </w:r>
      <w:r w:rsidRPr="00A37660">
        <w:rPr>
          <w:rFonts w:ascii="Times New Roman" w:hAnsi="Times New Roman"/>
          <w:sz w:val="24"/>
          <w:szCs w:val="24"/>
        </w:rPr>
        <w:lastRenderedPageBreak/>
        <w:t>в программной музыке. Контраст как конфликтное столкновение противоборствующих сил.</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Увертюра-фантазия «Ромео и Джульетта».  Стилевые особенности русской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классической музыкальной школы и их претворение в творчестве  П.И.Чайковского.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Взаимосвязь музыки и литературы. Воплощение литературного сюжета в </w:t>
      </w:r>
      <w:proofErr w:type="gramStart"/>
      <w:r w:rsidRPr="00A37660">
        <w:rPr>
          <w:rFonts w:ascii="Times New Roman" w:hAnsi="Times New Roman"/>
          <w:sz w:val="24"/>
          <w:szCs w:val="24"/>
        </w:rPr>
        <w:t>программной</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музыке. Закрепление строения сонатной формы. Контраст как конфликтное столкновение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противоборствующих сил. Обобщенные образы добра и зла, любви и вражды.</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Мир музыкального театра.  Жанры светской музыки: опера, балет.  Интерпретация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литературного произведения в различных музыкально-театральных жанрах: опере, балете,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мюзикле</w:t>
      </w:r>
      <w:proofErr w:type="gramEnd"/>
      <w:r w:rsidRPr="00A37660">
        <w:rPr>
          <w:rFonts w:ascii="Times New Roman" w:hAnsi="Times New Roman"/>
          <w:sz w:val="24"/>
          <w:szCs w:val="24"/>
        </w:rPr>
        <w:t xml:space="preserve">. Взаимопроникновение и смысловое взаимодействие слова, музыки, сценического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действия, хореографии и т.д. Метод острых контрастных сопоставлений как один </w:t>
      </w:r>
      <w:proofErr w:type="gramStart"/>
      <w:r w:rsidRPr="00A37660">
        <w:rPr>
          <w:rFonts w:ascii="Times New Roman" w:hAnsi="Times New Roman"/>
          <w:sz w:val="24"/>
          <w:szCs w:val="24"/>
        </w:rPr>
        <w:t>из</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сильнейших драматургических приемов.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киномузыки. Творчество отечественных композиторов-песенников, ставшее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«музыкальным символом» своего времени.  Современная трактовка классических сюжетов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образов: мюзикл, рок-опера, киномузыка.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Мир образов камерной и симфонической музыки.  Интонация как носитель смысла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музыке.  Жизнь  –  единая основа художественных образов любого вида искусства.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Своеобразие и специфика художественных образов камерной и симфонической музыки.</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Содержание рабочей программы предмета Музыка» в 7 классе</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Тема №1. Особенности драматургии сценической музыки (16 часов)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 как искусство процессуальное  –  интонационно-временное, для того чтобы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быть воспринятой. Требует тех или иных точек опоры. В так называемой чистой музыке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(камерной, симфоническо</w:t>
      </w:r>
      <w:proofErr w:type="gramStart"/>
      <w:r w:rsidRPr="00A37660">
        <w:rPr>
          <w:rFonts w:ascii="Times New Roman" w:hAnsi="Times New Roman"/>
          <w:sz w:val="24"/>
          <w:szCs w:val="24"/>
        </w:rPr>
        <w:t>й(</w:t>
      </w:r>
      <w:proofErr w:type="gramEnd"/>
      <w:r w:rsidRPr="00A37660">
        <w:rPr>
          <w:rFonts w:ascii="Times New Roman" w:hAnsi="Times New Roman"/>
          <w:sz w:val="24"/>
          <w:szCs w:val="24"/>
        </w:rPr>
        <w:t xml:space="preserve"> они даются в виде соотношения музыкально-тематического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материала. А в сценических произведениях (опере, балете и др.) намечаются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последовательным развёртыванием сюжета, слов (поэтических идей).</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Первое полугодие посвящено выявлению музыкальной драматургии сценической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Вниманию учащихся предлагаются оперы «Иван Сусанин» М.И.Глинки, «Князь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Игорь» А.П.Бородина в сопоставлении с современным прочтением «Слова о полку Игореве» в балете </w:t>
      </w:r>
      <w:proofErr w:type="spellStart"/>
      <w:r w:rsidRPr="00A37660">
        <w:rPr>
          <w:rFonts w:ascii="Times New Roman" w:hAnsi="Times New Roman"/>
          <w:sz w:val="24"/>
          <w:szCs w:val="24"/>
        </w:rPr>
        <w:t>Б.И.Тищенко</w:t>
      </w:r>
      <w:proofErr w:type="spellEnd"/>
      <w:r w:rsidRPr="00A37660">
        <w:rPr>
          <w:rFonts w:ascii="Times New Roman" w:hAnsi="Times New Roman"/>
          <w:sz w:val="24"/>
          <w:szCs w:val="24"/>
        </w:rPr>
        <w:t xml:space="preserve">; «Порги и </w:t>
      </w:r>
      <w:proofErr w:type="spellStart"/>
      <w:r w:rsidRPr="00A37660">
        <w:rPr>
          <w:rFonts w:ascii="Times New Roman" w:hAnsi="Times New Roman"/>
          <w:sz w:val="24"/>
          <w:szCs w:val="24"/>
        </w:rPr>
        <w:t>Бесс</w:t>
      </w:r>
      <w:proofErr w:type="spellEnd"/>
      <w:r w:rsidRPr="00A37660">
        <w:rPr>
          <w:rFonts w:ascii="Times New Roman" w:hAnsi="Times New Roman"/>
          <w:sz w:val="24"/>
          <w:szCs w:val="24"/>
        </w:rPr>
        <w:t xml:space="preserve">» </w:t>
      </w:r>
      <w:proofErr w:type="spellStart"/>
      <w:r w:rsidRPr="00A37660">
        <w:rPr>
          <w:rFonts w:ascii="Times New Roman" w:hAnsi="Times New Roman"/>
          <w:sz w:val="24"/>
          <w:szCs w:val="24"/>
        </w:rPr>
        <w:t>Дж</w:t>
      </w:r>
      <w:proofErr w:type="gramStart"/>
      <w:r w:rsidRPr="00A37660">
        <w:rPr>
          <w:rFonts w:ascii="Times New Roman" w:hAnsi="Times New Roman"/>
          <w:sz w:val="24"/>
          <w:szCs w:val="24"/>
        </w:rPr>
        <w:t>.Г</w:t>
      </w:r>
      <w:proofErr w:type="gramEnd"/>
      <w:r w:rsidRPr="00A37660">
        <w:rPr>
          <w:rFonts w:ascii="Times New Roman" w:hAnsi="Times New Roman"/>
          <w:sz w:val="24"/>
          <w:szCs w:val="24"/>
        </w:rPr>
        <w:t>ершвина</w:t>
      </w:r>
      <w:proofErr w:type="spellEnd"/>
      <w:r w:rsidRPr="00A37660">
        <w:rPr>
          <w:rFonts w:ascii="Times New Roman" w:hAnsi="Times New Roman"/>
          <w:sz w:val="24"/>
          <w:szCs w:val="24"/>
        </w:rPr>
        <w:t xml:space="preserve">, «Кармен» </w:t>
      </w:r>
      <w:proofErr w:type="spellStart"/>
      <w:r w:rsidRPr="00A37660">
        <w:rPr>
          <w:rFonts w:ascii="Times New Roman" w:hAnsi="Times New Roman"/>
          <w:sz w:val="24"/>
          <w:szCs w:val="24"/>
        </w:rPr>
        <w:t>Ж.Бизе</w:t>
      </w:r>
      <w:proofErr w:type="spellEnd"/>
      <w:r w:rsidRPr="00A37660">
        <w:rPr>
          <w:rFonts w:ascii="Times New Roman" w:hAnsi="Times New Roman"/>
          <w:sz w:val="24"/>
          <w:szCs w:val="24"/>
        </w:rPr>
        <w:t xml:space="preserve"> в сопоставлении с современной трактовкой музыки в балете «Кармен-сюита» </w:t>
      </w:r>
      <w:proofErr w:type="spellStart"/>
      <w:r w:rsidRPr="00A37660">
        <w:rPr>
          <w:rFonts w:ascii="Times New Roman" w:hAnsi="Times New Roman"/>
          <w:sz w:val="24"/>
          <w:szCs w:val="24"/>
        </w:rPr>
        <w:t>Р.К.Щедрина</w:t>
      </w:r>
      <w:proofErr w:type="spellEnd"/>
      <w:r w:rsidRPr="00A37660">
        <w:rPr>
          <w:rFonts w:ascii="Times New Roman" w:hAnsi="Times New Roman"/>
          <w:sz w:val="24"/>
          <w:szCs w:val="24"/>
        </w:rPr>
        <w:t>, а также рок-опера «Иисус Христос –суперзвезда» Э.-</w:t>
      </w:r>
      <w:proofErr w:type="spellStart"/>
      <w:r w:rsidRPr="00A37660">
        <w:rPr>
          <w:rFonts w:ascii="Times New Roman" w:hAnsi="Times New Roman"/>
          <w:sz w:val="24"/>
          <w:szCs w:val="24"/>
        </w:rPr>
        <w:t>Л.Уэббера</w:t>
      </w:r>
      <w:proofErr w:type="spellEnd"/>
      <w:r w:rsidRPr="00A37660">
        <w:rPr>
          <w:rFonts w:ascii="Times New Roman" w:hAnsi="Times New Roman"/>
          <w:sz w:val="24"/>
          <w:szCs w:val="24"/>
        </w:rPr>
        <w:t xml:space="preserve"> и музыка к драматическим спектаклям.</w:t>
      </w:r>
      <w:r w:rsidR="002856FB" w:rsidRPr="00A37660">
        <w:rPr>
          <w:rFonts w:ascii="Times New Roman" w:hAnsi="Times New Roman"/>
          <w:sz w:val="24"/>
          <w:szCs w:val="24"/>
        </w:rPr>
        <w:t xml:space="preserve"> </w:t>
      </w:r>
      <w:r w:rsidRPr="00A37660">
        <w:rPr>
          <w:rFonts w:ascii="Times New Roman" w:hAnsi="Times New Roman"/>
          <w:sz w:val="24"/>
          <w:szCs w:val="24"/>
        </w:rPr>
        <w:t xml:space="preserve">Каждое из предлагаемых произведений является новацией в музыкальном искусстве времени. Учащиеся должны понять, что эта музыка, к которой надо идти, в </w:t>
      </w:r>
      <w:r w:rsidRPr="00A37660">
        <w:rPr>
          <w:rFonts w:ascii="Times New Roman" w:hAnsi="Times New Roman"/>
          <w:sz w:val="24"/>
          <w:szCs w:val="24"/>
        </w:rPr>
        <w:lastRenderedPageBreak/>
        <w:t xml:space="preserve">отличие от так называемой массовой культуры, которая окружает нас сегодня и которая сама идёт к </w:t>
      </w:r>
      <w:proofErr w:type="spellStart"/>
      <w:r w:rsidRPr="00A37660">
        <w:rPr>
          <w:rFonts w:ascii="Times New Roman" w:hAnsi="Times New Roman"/>
          <w:sz w:val="24"/>
          <w:szCs w:val="24"/>
        </w:rPr>
        <w:t>нам</w:t>
      </w:r>
      <w:proofErr w:type="gramStart"/>
      <w:r w:rsidRPr="00A37660">
        <w:rPr>
          <w:rFonts w:ascii="Times New Roman" w:hAnsi="Times New Roman"/>
          <w:sz w:val="24"/>
          <w:szCs w:val="24"/>
        </w:rPr>
        <w:t>.К</w:t>
      </w:r>
      <w:proofErr w:type="gramEnd"/>
      <w:r w:rsidRPr="00A37660">
        <w:rPr>
          <w:rFonts w:ascii="Times New Roman" w:hAnsi="Times New Roman"/>
          <w:sz w:val="24"/>
          <w:szCs w:val="24"/>
        </w:rPr>
        <w:t>лассика</w:t>
      </w:r>
      <w:proofErr w:type="spellEnd"/>
      <w:r w:rsidRPr="00A37660">
        <w:rPr>
          <w:rFonts w:ascii="Times New Roman" w:hAnsi="Times New Roman"/>
          <w:sz w:val="24"/>
          <w:szCs w:val="24"/>
        </w:rPr>
        <w:t xml:space="preserve"> и современность.  Традиции и новаторство в </w:t>
      </w:r>
      <w:proofErr w:type="gramStart"/>
      <w:r w:rsidRPr="00A37660">
        <w:rPr>
          <w:rFonts w:ascii="Times New Roman" w:hAnsi="Times New Roman"/>
          <w:sz w:val="24"/>
          <w:szCs w:val="24"/>
        </w:rPr>
        <w:t>музыкальном</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proofErr w:type="spellStart"/>
      <w:r w:rsidRPr="00A37660">
        <w:rPr>
          <w:rFonts w:ascii="Times New Roman" w:hAnsi="Times New Roman"/>
          <w:sz w:val="24"/>
          <w:szCs w:val="24"/>
        </w:rPr>
        <w:t>искусстве</w:t>
      </w:r>
      <w:proofErr w:type="gramStart"/>
      <w:r w:rsidRPr="00A37660">
        <w:rPr>
          <w:rFonts w:ascii="Times New Roman" w:hAnsi="Times New Roman"/>
          <w:sz w:val="24"/>
          <w:szCs w:val="24"/>
        </w:rPr>
        <w:t>.З</w:t>
      </w:r>
      <w:proofErr w:type="gramEnd"/>
      <w:r w:rsidRPr="00A37660">
        <w:rPr>
          <w:rFonts w:ascii="Times New Roman" w:hAnsi="Times New Roman"/>
          <w:sz w:val="24"/>
          <w:szCs w:val="24"/>
        </w:rPr>
        <w:t>начение</w:t>
      </w:r>
      <w:proofErr w:type="spellEnd"/>
      <w:r w:rsidRPr="00A37660">
        <w:rPr>
          <w:rFonts w:ascii="Times New Roman" w:hAnsi="Times New Roman"/>
          <w:sz w:val="24"/>
          <w:szCs w:val="24"/>
        </w:rPr>
        <w:t xml:space="preserve"> слова «классика». Понятие «классическая музыка», классика жанра,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стиль. Вечные темы классической музыки. Современность классической музыки. </w:t>
      </w:r>
      <w:proofErr w:type="gramStart"/>
      <w:r w:rsidRPr="00A37660">
        <w:rPr>
          <w:rFonts w:ascii="Times New Roman" w:hAnsi="Times New Roman"/>
          <w:sz w:val="24"/>
          <w:szCs w:val="24"/>
        </w:rPr>
        <w:t xml:space="preserve">По </w:t>
      </w:r>
      <w:proofErr w:type="spellStart"/>
      <w:r w:rsidRPr="00A37660">
        <w:rPr>
          <w:rFonts w:ascii="Times New Roman" w:hAnsi="Times New Roman"/>
          <w:sz w:val="24"/>
          <w:szCs w:val="24"/>
        </w:rPr>
        <w:t>нятия</w:t>
      </w:r>
      <w:proofErr w:type="spellEnd"/>
      <w:proofErr w:type="gramEnd"/>
      <w:r w:rsidRPr="00A37660">
        <w:rPr>
          <w:rFonts w:ascii="Times New Roman" w:hAnsi="Times New Roman"/>
          <w:sz w:val="24"/>
          <w:szCs w:val="24"/>
        </w:rPr>
        <w:t xml:space="preserve"> «стиль эпохи», «национальный стиль», «индивидуальный стиль автора». Интерпретация и обработка классической музыки прошлого.</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 музыкальном театре. Опера. Музыкально-театральные жанры (опера). Опера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«Иван Сусанин»  -  новая эпоха в русской музыке.  Музыкальный образ и </w:t>
      </w:r>
      <w:proofErr w:type="gramStart"/>
      <w:r w:rsidRPr="00A37660">
        <w:rPr>
          <w:rFonts w:ascii="Times New Roman" w:hAnsi="Times New Roman"/>
          <w:sz w:val="24"/>
          <w:szCs w:val="24"/>
        </w:rPr>
        <w:t>музыкальная</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драматургия.  Определения оперы, драматургии, конфликта как основы драматургического развития. Этапы сценического действия: экспозиция, завязка, развитие, кульминация, развязка. Строение оперы. Жанры оперы: эпический, лирический,  драматический, комический.  Опера «Иван Сусанин»  -  отечественная героико-трагическая опера. Конфликтное противостояние двух сил как основа драматургического развития оперы.</w:t>
      </w:r>
      <w:r w:rsidR="002856FB" w:rsidRPr="00A37660">
        <w:rPr>
          <w:rFonts w:ascii="Times New Roman" w:hAnsi="Times New Roman"/>
          <w:sz w:val="24"/>
          <w:szCs w:val="24"/>
        </w:rPr>
        <w:t xml:space="preserve"> </w:t>
      </w:r>
      <w:r w:rsidRPr="00A37660">
        <w:rPr>
          <w:rFonts w:ascii="Times New Roman" w:hAnsi="Times New Roman"/>
          <w:sz w:val="24"/>
          <w:szCs w:val="24"/>
        </w:rPr>
        <w:t xml:space="preserve">Формы музыкальной драматургии в опере. Синтез искусств в опере. Глинка  –  первый русский композитор мирового значения, </w:t>
      </w:r>
      <w:proofErr w:type="spellStart"/>
      <w:r w:rsidRPr="00A37660">
        <w:rPr>
          <w:rFonts w:ascii="Times New Roman" w:hAnsi="Times New Roman"/>
          <w:sz w:val="24"/>
          <w:szCs w:val="24"/>
        </w:rPr>
        <w:t>симфонически</w:t>
      </w:r>
      <w:proofErr w:type="spellEnd"/>
      <w:r w:rsidRPr="00A37660">
        <w:rPr>
          <w:rFonts w:ascii="Times New Roman" w:hAnsi="Times New Roman"/>
          <w:sz w:val="24"/>
          <w:szCs w:val="24"/>
        </w:rPr>
        <w:t xml:space="preserve">  -  образный тип музыки, идейность оперы: народ – единая великая личность, сплочённая одним чувством, одной </w:t>
      </w:r>
      <w:proofErr w:type="spellStart"/>
      <w:r w:rsidRPr="00A37660">
        <w:rPr>
          <w:rFonts w:ascii="Times New Roman" w:hAnsi="Times New Roman"/>
          <w:sz w:val="24"/>
          <w:szCs w:val="24"/>
        </w:rPr>
        <w:t>волей</w:t>
      </w:r>
      <w:proofErr w:type="gramStart"/>
      <w:r w:rsidRPr="00A37660">
        <w:rPr>
          <w:rFonts w:ascii="Times New Roman" w:hAnsi="Times New Roman"/>
          <w:sz w:val="24"/>
          <w:szCs w:val="24"/>
        </w:rPr>
        <w:t>.О</w:t>
      </w:r>
      <w:proofErr w:type="gramEnd"/>
      <w:r w:rsidRPr="00A37660">
        <w:rPr>
          <w:rFonts w:ascii="Times New Roman" w:hAnsi="Times New Roman"/>
          <w:sz w:val="24"/>
          <w:szCs w:val="24"/>
        </w:rPr>
        <w:t>пера</w:t>
      </w:r>
      <w:proofErr w:type="spellEnd"/>
      <w:r w:rsidRPr="00A37660">
        <w:rPr>
          <w:rFonts w:ascii="Times New Roman" w:hAnsi="Times New Roman"/>
          <w:sz w:val="24"/>
          <w:szCs w:val="24"/>
        </w:rPr>
        <w:t xml:space="preserve"> «Князь Игорь».  Музыкальная культура XIX века: формирование русской классической школы.  Жанр эпической оперы. Героические образы русской истории. Интонационное своеобразие музыкального фольклора разных народов. Сопоставление двух противоборствующих сил как основа драматургического развития оперы. Музыкальная характеристика половцев. Женские образы оперы.</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 музыкальном театре. Балет.  Музыкально-театральные жанры (балет).  Балет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Б.И.Тищенко «Ярославна». Музыкальная культура  XIX-XX  веков. Образ Родины, ее история и современность в творчестве русских композиторов  —  классиков.  Основные типы танца в балете: классический и характерный. Характерные особенности современного балетного спектакля. Необычный жанр балета  –  «хореографические размышления в трех действиях по мотивам «Слова о полку Игореве». Сопоставление двух противоборствующих сил как основа драматургического развития </w:t>
      </w:r>
      <w:proofErr w:type="spellStart"/>
      <w:r w:rsidRPr="00A37660">
        <w:rPr>
          <w:rFonts w:ascii="Times New Roman" w:hAnsi="Times New Roman"/>
          <w:sz w:val="24"/>
          <w:szCs w:val="24"/>
        </w:rPr>
        <w:t>балета</w:t>
      </w:r>
      <w:proofErr w:type="gramStart"/>
      <w:r w:rsidRPr="00A37660">
        <w:rPr>
          <w:rFonts w:ascii="Times New Roman" w:hAnsi="Times New Roman"/>
          <w:sz w:val="24"/>
          <w:szCs w:val="24"/>
        </w:rPr>
        <w:t>.О</w:t>
      </w:r>
      <w:proofErr w:type="gramEnd"/>
      <w:r w:rsidRPr="00A37660">
        <w:rPr>
          <w:rFonts w:ascii="Times New Roman" w:hAnsi="Times New Roman"/>
          <w:sz w:val="24"/>
          <w:szCs w:val="24"/>
        </w:rPr>
        <w:t>снова</w:t>
      </w:r>
      <w:proofErr w:type="spellEnd"/>
      <w:r w:rsidRPr="00A37660">
        <w:rPr>
          <w:rFonts w:ascii="Times New Roman" w:hAnsi="Times New Roman"/>
          <w:sz w:val="24"/>
          <w:szCs w:val="24"/>
        </w:rPr>
        <w:t xml:space="preserve"> драматургического развития в балете  -  идея поиска ответов на вечные вопросы жизни. Значение синтеза различных иску</w:t>
      </w:r>
      <w:proofErr w:type="gramStart"/>
      <w:r w:rsidRPr="00A37660">
        <w:rPr>
          <w:rFonts w:ascii="Times New Roman" w:hAnsi="Times New Roman"/>
          <w:sz w:val="24"/>
          <w:szCs w:val="24"/>
        </w:rPr>
        <w:t>сств в б</w:t>
      </w:r>
      <w:proofErr w:type="gramEnd"/>
      <w:r w:rsidRPr="00A37660">
        <w:rPr>
          <w:rFonts w:ascii="Times New Roman" w:hAnsi="Times New Roman"/>
          <w:sz w:val="24"/>
          <w:szCs w:val="24"/>
        </w:rPr>
        <w:t>алете.</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Героическая тема в русской музыке.  Галерея героических образов.  Драматизм,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героика, психологизм, картинность, народно-эпическая образность как </w:t>
      </w:r>
      <w:proofErr w:type="gramStart"/>
      <w:r w:rsidRPr="00A37660">
        <w:rPr>
          <w:rFonts w:ascii="Times New Roman" w:hAnsi="Times New Roman"/>
          <w:sz w:val="24"/>
          <w:szCs w:val="24"/>
        </w:rPr>
        <w:t>характерные</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особенности русской классической школы.  Музыкальный образ и музыкальная драматургия. Особенности музыкальной драматургии героико-патриотического и эпического жанров.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 музыкальном театре.  Мой народ  -  американцы.  Взаимопроникновение «легкой»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«серьезной» музыки. Дж. Гершвин  –  симфоджаз.  Представления о музыкальной жизни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России и других стран. Всемирно известные театры оперы и балета:  Метрополитен-опера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(США,  Нью-Йорк).  Д.Гершвин  –  создатель национальной классики  XX  века. Жанры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джазовой музыки  –  блюз, спиричуэл. Симфоджаз  –  стиль, соединивший </w:t>
      </w:r>
      <w:proofErr w:type="gramStart"/>
      <w:r w:rsidRPr="00A37660">
        <w:rPr>
          <w:rFonts w:ascii="Times New Roman" w:hAnsi="Times New Roman"/>
          <w:sz w:val="24"/>
          <w:szCs w:val="24"/>
        </w:rPr>
        <w:t>классические</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традиции симфонической музыки и характерные приемы джазовой музыки. Понятие </w:t>
      </w:r>
      <w:proofErr w:type="gramStart"/>
      <w:r w:rsidRPr="00A37660">
        <w:rPr>
          <w:rFonts w:ascii="Times New Roman" w:hAnsi="Times New Roman"/>
          <w:sz w:val="24"/>
          <w:szCs w:val="24"/>
        </w:rPr>
        <w:t>легкой</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 серьезной музыки.  «Порги и </w:t>
      </w:r>
      <w:proofErr w:type="spellStart"/>
      <w:r w:rsidRPr="00A37660">
        <w:rPr>
          <w:rFonts w:ascii="Times New Roman" w:hAnsi="Times New Roman"/>
          <w:sz w:val="24"/>
          <w:szCs w:val="24"/>
        </w:rPr>
        <w:t>Бесс</w:t>
      </w:r>
      <w:proofErr w:type="spellEnd"/>
      <w:r w:rsidRPr="00A37660">
        <w:rPr>
          <w:rFonts w:ascii="Times New Roman" w:hAnsi="Times New Roman"/>
          <w:sz w:val="24"/>
          <w:szCs w:val="24"/>
        </w:rPr>
        <w:t xml:space="preserve">»  -  первая американская национальная опера.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Исполнительская трактовка.      Сравнительный анализ музыкальных образов опер </w:t>
      </w:r>
    </w:p>
    <w:p w:rsidR="00C22DFD" w:rsidRPr="00A37660" w:rsidRDefault="00C22DFD" w:rsidP="00A37660">
      <w:pPr>
        <w:spacing w:before="120" w:after="120"/>
        <w:jc w:val="both"/>
        <w:rPr>
          <w:rFonts w:ascii="Times New Roman" w:hAnsi="Times New Roman"/>
          <w:sz w:val="24"/>
          <w:szCs w:val="24"/>
        </w:rPr>
      </w:pPr>
      <w:proofErr w:type="spellStart"/>
      <w:r w:rsidRPr="00A37660">
        <w:rPr>
          <w:rFonts w:ascii="Times New Roman" w:hAnsi="Times New Roman"/>
          <w:sz w:val="24"/>
          <w:szCs w:val="24"/>
        </w:rPr>
        <w:t>Дж</w:t>
      </w:r>
      <w:proofErr w:type="gramStart"/>
      <w:r w:rsidRPr="00A37660">
        <w:rPr>
          <w:rFonts w:ascii="Times New Roman" w:hAnsi="Times New Roman"/>
          <w:sz w:val="24"/>
          <w:szCs w:val="24"/>
        </w:rPr>
        <w:t>.Г</w:t>
      </w:r>
      <w:proofErr w:type="gramEnd"/>
      <w:r w:rsidRPr="00A37660">
        <w:rPr>
          <w:rFonts w:ascii="Times New Roman" w:hAnsi="Times New Roman"/>
          <w:sz w:val="24"/>
          <w:szCs w:val="24"/>
        </w:rPr>
        <w:t>ершвина</w:t>
      </w:r>
      <w:proofErr w:type="spellEnd"/>
      <w:r w:rsidRPr="00A37660">
        <w:rPr>
          <w:rFonts w:ascii="Times New Roman" w:hAnsi="Times New Roman"/>
          <w:sz w:val="24"/>
          <w:szCs w:val="24"/>
        </w:rPr>
        <w:t xml:space="preserve"> «Порги и </w:t>
      </w:r>
      <w:proofErr w:type="spellStart"/>
      <w:r w:rsidRPr="00A37660">
        <w:rPr>
          <w:rFonts w:ascii="Times New Roman" w:hAnsi="Times New Roman"/>
          <w:sz w:val="24"/>
          <w:szCs w:val="24"/>
        </w:rPr>
        <w:t>Бесс</w:t>
      </w:r>
      <w:proofErr w:type="spellEnd"/>
      <w:r w:rsidRPr="00A37660">
        <w:rPr>
          <w:rFonts w:ascii="Times New Roman" w:hAnsi="Times New Roman"/>
          <w:sz w:val="24"/>
          <w:szCs w:val="24"/>
        </w:rPr>
        <w:t>» и М.Глинки «Иван Сусанин» (две народные драмы).</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Опера </w:t>
      </w:r>
      <w:proofErr w:type="spellStart"/>
      <w:r w:rsidRPr="00A37660">
        <w:rPr>
          <w:rFonts w:ascii="Times New Roman" w:hAnsi="Times New Roman"/>
          <w:sz w:val="24"/>
          <w:szCs w:val="24"/>
        </w:rPr>
        <w:t>Ж.Бизе</w:t>
      </w:r>
      <w:proofErr w:type="spellEnd"/>
      <w:r w:rsidRPr="00A37660">
        <w:rPr>
          <w:rFonts w:ascii="Times New Roman" w:hAnsi="Times New Roman"/>
          <w:sz w:val="24"/>
          <w:szCs w:val="24"/>
        </w:rPr>
        <w:t xml:space="preserve"> «Кармен». Самая популярная опера в мире.  Музыкальный образ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музыкальная драматургия. Представления о музыкальной жизни России и других стран.</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Интонация как носитель смысла в </w:t>
      </w:r>
      <w:proofErr w:type="spellStart"/>
      <w:r w:rsidRPr="00A37660">
        <w:rPr>
          <w:rFonts w:ascii="Times New Roman" w:hAnsi="Times New Roman"/>
          <w:sz w:val="24"/>
          <w:szCs w:val="24"/>
        </w:rPr>
        <w:t>музыке</w:t>
      </w:r>
      <w:proofErr w:type="gramStart"/>
      <w:r w:rsidRPr="00A37660">
        <w:rPr>
          <w:rFonts w:ascii="Times New Roman" w:hAnsi="Times New Roman"/>
          <w:sz w:val="24"/>
          <w:szCs w:val="24"/>
        </w:rPr>
        <w:t>.В</w:t>
      </w:r>
      <w:proofErr w:type="gramEnd"/>
      <w:r w:rsidRPr="00A37660">
        <w:rPr>
          <w:rFonts w:ascii="Times New Roman" w:hAnsi="Times New Roman"/>
          <w:sz w:val="24"/>
          <w:szCs w:val="24"/>
        </w:rPr>
        <w:t>семирно</w:t>
      </w:r>
      <w:proofErr w:type="spellEnd"/>
      <w:r w:rsidRPr="00A37660">
        <w:rPr>
          <w:rFonts w:ascii="Times New Roman" w:hAnsi="Times New Roman"/>
          <w:sz w:val="24"/>
          <w:szCs w:val="24"/>
        </w:rPr>
        <w:t xml:space="preserve"> известные театры оперы и балета: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Гранд-опера  (Франция,  Париж)  Оперный жанр драмы. Непрерывное симфоническое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развитие в опере. Раскрытие музыкального образа Кармен </w:t>
      </w:r>
      <w:proofErr w:type="gramStart"/>
      <w:r w:rsidRPr="00A37660">
        <w:rPr>
          <w:rFonts w:ascii="Times New Roman" w:hAnsi="Times New Roman"/>
          <w:sz w:val="24"/>
          <w:szCs w:val="24"/>
        </w:rPr>
        <w:t>через</w:t>
      </w:r>
      <w:proofErr w:type="gramEnd"/>
      <w:r w:rsidRPr="00A37660">
        <w:rPr>
          <w:rFonts w:ascii="Times New Roman" w:hAnsi="Times New Roman"/>
          <w:sz w:val="24"/>
          <w:szCs w:val="24"/>
        </w:rPr>
        <w:t xml:space="preserve"> песенно-танцевальные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жанры испанской музыки.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Балет </w:t>
      </w:r>
      <w:proofErr w:type="spellStart"/>
      <w:r w:rsidRPr="00A37660">
        <w:rPr>
          <w:rFonts w:ascii="Times New Roman" w:hAnsi="Times New Roman"/>
          <w:sz w:val="24"/>
          <w:szCs w:val="24"/>
        </w:rPr>
        <w:t>Р.К.Щедрина</w:t>
      </w:r>
      <w:proofErr w:type="spellEnd"/>
      <w:r w:rsidRPr="00A37660">
        <w:rPr>
          <w:rFonts w:ascii="Times New Roman" w:hAnsi="Times New Roman"/>
          <w:sz w:val="24"/>
          <w:szCs w:val="24"/>
        </w:rPr>
        <w:t xml:space="preserve"> «Кармен  -  сюита».  Произведения отечественных композиторов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академической направленности.  Новое прочтение оперы Ж.Бизе в балете Р.Щедрина.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Музыкальная драматургия балета Р.Щедрина. Современная трактовка темы любви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свободы.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Сюжеты и образы духовной музыки.  Особенности музыки эпохи Возрождения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Барокко. Творчество И.-С.Баха.    Духовная музыка русских композиторов:  всенощная,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литургия.  Характерные особенности музыкального языка И.С. Баха. Современные</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интерпретации музыкальных произведений Баха И.С. Вокально-драматический жанр мессы. Сопоставление двух образных сфер. Музыкальные образы всенощной.</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Рок -  опера </w:t>
      </w:r>
      <w:proofErr w:type="spellStart"/>
      <w:r w:rsidRPr="00A37660">
        <w:rPr>
          <w:rFonts w:ascii="Times New Roman" w:hAnsi="Times New Roman"/>
          <w:sz w:val="24"/>
          <w:szCs w:val="24"/>
        </w:rPr>
        <w:t>Э.Л.Уэббера</w:t>
      </w:r>
      <w:proofErr w:type="spellEnd"/>
      <w:r w:rsidRPr="00A37660">
        <w:rPr>
          <w:rFonts w:ascii="Times New Roman" w:hAnsi="Times New Roman"/>
          <w:sz w:val="24"/>
          <w:szCs w:val="24"/>
        </w:rPr>
        <w:t xml:space="preserve"> «Иисус Христос –  суперзвезда». Разнообразие музыкально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театральных жанров. Музыкальный образ и музыкальная драматургия.  Всемирно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известные театры оперы и балета:  </w:t>
      </w:r>
      <w:proofErr w:type="spellStart"/>
      <w:proofErr w:type="gramStart"/>
      <w:r w:rsidRPr="00A37660">
        <w:rPr>
          <w:rFonts w:ascii="Times New Roman" w:hAnsi="Times New Roman"/>
          <w:sz w:val="24"/>
          <w:szCs w:val="24"/>
        </w:rPr>
        <w:t>Ковент</w:t>
      </w:r>
      <w:proofErr w:type="spellEnd"/>
      <w:r w:rsidRPr="00A37660">
        <w:rPr>
          <w:rFonts w:ascii="Times New Roman" w:hAnsi="Times New Roman"/>
          <w:sz w:val="24"/>
          <w:szCs w:val="24"/>
        </w:rPr>
        <w:t xml:space="preserve">  -  </w:t>
      </w:r>
      <w:proofErr w:type="spellStart"/>
      <w:r w:rsidRPr="00A37660">
        <w:rPr>
          <w:rFonts w:ascii="Times New Roman" w:hAnsi="Times New Roman"/>
          <w:sz w:val="24"/>
          <w:szCs w:val="24"/>
        </w:rPr>
        <w:t>Гарден</w:t>
      </w:r>
      <w:proofErr w:type="spellEnd"/>
      <w:proofErr w:type="gramEnd"/>
      <w:r w:rsidRPr="00A37660">
        <w:rPr>
          <w:rFonts w:ascii="Times New Roman" w:hAnsi="Times New Roman"/>
          <w:sz w:val="24"/>
          <w:szCs w:val="24"/>
        </w:rPr>
        <w:t xml:space="preserve">  (Англия,  Лондон).  Жанр </w:t>
      </w:r>
      <w:proofErr w:type="gramStart"/>
      <w:r w:rsidRPr="00A37660">
        <w:rPr>
          <w:rFonts w:ascii="Times New Roman" w:hAnsi="Times New Roman"/>
          <w:sz w:val="24"/>
          <w:szCs w:val="24"/>
        </w:rPr>
        <w:t>рок-оперы</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Контраст главных образов </w:t>
      </w:r>
      <w:proofErr w:type="gramStart"/>
      <w:r w:rsidRPr="00A37660">
        <w:rPr>
          <w:rFonts w:ascii="Times New Roman" w:hAnsi="Times New Roman"/>
          <w:sz w:val="24"/>
          <w:szCs w:val="24"/>
        </w:rPr>
        <w:t>рок-оперы</w:t>
      </w:r>
      <w:proofErr w:type="gramEnd"/>
      <w:r w:rsidRPr="00A37660">
        <w:rPr>
          <w:rFonts w:ascii="Times New Roman" w:hAnsi="Times New Roman"/>
          <w:sz w:val="24"/>
          <w:szCs w:val="24"/>
        </w:rPr>
        <w:t xml:space="preserve"> как основа драматургического развития. Лирические и драматические образы </w:t>
      </w:r>
      <w:proofErr w:type="spellStart"/>
      <w:r w:rsidRPr="00A37660">
        <w:rPr>
          <w:rFonts w:ascii="Times New Roman" w:hAnsi="Times New Roman"/>
          <w:sz w:val="24"/>
          <w:szCs w:val="24"/>
        </w:rPr>
        <w:t>оперы</w:t>
      </w:r>
      <w:proofErr w:type="gramStart"/>
      <w:r w:rsidRPr="00A37660">
        <w:rPr>
          <w:rFonts w:ascii="Times New Roman" w:hAnsi="Times New Roman"/>
          <w:sz w:val="24"/>
          <w:szCs w:val="24"/>
        </w:rPr>
        <w:t>.М</w:t>
      </w:r>
      <w:proofErr w:type="gramEnd"/>
      <w:r w:rsidRPr="00A37660">
        <w:rPr>
          <w:rFonts w:ascii="Times New Roman" w:hAnsi="Times New Roman"/>
          <w:sz w:val="24"/>
          <w:szCs w:val="24"/>
        </w:rPr>
        <w:t>узыка</w:t>
      </w:r>
      <w:proofErr w:type="spellEnd"/>
      <w:r w:rsidRPr="00A37660">
        <w:rPr>
          <w:rFonts w:ascii="Times New Roman" w:hAnsi="Times New Roman"/>
          <w:sz w:val="24"/>
          <w:szCs w:val="24"/>
        </w:rPr>
        <w:t xml:space="preserve"> к драматическому спектаклю.  «Ромео и Джульетта». «Гоголь-сюита».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Музыканты  –  извечные маги…  Разнообразие </w:t>
      </w:r>
      <w:proofErr w:type="gramStart"/>
      <w:r w:rsidRPr="00A37660">
        <w:rPr>
          <w:rFonts w:ascii="Times New Roman" w:hAnsi="Times New Roman"/>
          <w:sz w:val="24"/>
          <w:szCs w:val="24"/>
        </w:rPr>
        <w:t>вокальной</w:t>
      </w:r>
      <w:proofErr w:type="gramEnd"/>
      <w:r w:rsidRPr="00A37660">
        <w:rPr>
          <w:rFonts w:ascii="Times New Roman" w:hAnsi="Times New Roman"/>
          <w:sz w:val="24"/>
          <w:szCs w:val="24"/>
        </w:rPr>
        <w:t xml:space="preserve">,  вокально-инструментальной,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камерно-инструментальной,  симфонической и театральной музыки.  Роль музыки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сценическом </w:t>
      </w:r>
      <w:proofErr w:type="gramStart"/>
      <w:r w:rsidRPr="00A37660">
        <w:rPr>
          <w:rFonts w:ascii="Times New Roman" w:hAnsi="Times New Roman"/>
          <w:sz w:val="24"/>
          <w:szCs w:val="24"/>
        </w:rPr>
        <w:t>действии</w:t>
      </w:r>
      <w:proofErr w:type="gramEnd"/>
      <w:r w:rsidRPr="00A37660">
        <w:rPr>
          <w:rFonts w:ascii="Times New Roman" w:hAnsi="Times New Roman"/>
          <w:sz w:val="24"/>
          <w:szCs w:val="24"/>
        </w:rPr>
        <w:t xml:space="preserve">. Контрастность образных сфер театральной музыки. Взаимодействие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и литературы в музыкально-театральных жанрах. Выразительность и контрастность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музыкальных характеристик главных героев спектакля и его сюжетных линий. Понятие </w:t>
      </w:r>
      <w:proofErr w:type="spellStart"/>
      <w:r w:rsidRPr="00A37660">
        <w:rPr>
          <w:rFonts w:ascii="Times New Roman" w:hAnsi="Times New Roman"/>
          <w:sz w:val="24"/>
          <w:szCs w:val="24"/>
        </w:rPr>
        <w:t>полистилистики</w:t>
      </w:r>
      <w:proofErr w:type="spellEnd"/>
      <w:r w:rsidRPr="00A37660">
        <w:rPr>
          <w:rFonts w:ascii="Times New Roman" w:hAnsi="Times New Roman"/>
          <w:sz w:val="24"/>
          <w:szCs w:val="24"/>
        </w:rPr>
        <w:t>.</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Тема №2. Мир образов камерной и симфонической музыки (18 часов)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музыки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Закономерности музыкальной драматургии проявляются в построении целого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произведения и составляющих его частей, в логике их развития, особенностях воплощения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музыкальных образов, их </w:t>
      </w:r>
      <w:proofErr w:type="gramStart"/>
      <w:r w:rsidRPr="00A37660">
        <w:rPr>
          <w:rFonts w:ascii="Times New Roman" w:hAnsi="Times New Roman"/>
          <w:sz w:val="24"/>
          <w:szCs w:val="24"/>
        </w:rPr>
        <w:t>сопоставлении</w:t>
      </w:r>
      <w:proofErr w:type="gramEnd"/>
      <w:r w:rsidRPr="00A37660">
        <w:rPr>
          <w:rFonts w:ascii="Times New Roman" w:hAnsi="Times New Roman"/>
          <w:sz w:val="24"/>
          <w:szCs w:val="24"/>
        </w:rPr>
        <w:t xml:space="preserve"> по принципу сходства или различия – в повторении,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варьировании</w:t>
      </w:r>
      <w:proofErr w:type="gramEnd"/>
      <w:r w:rsidRPr="00A37660">
        <w:rPr>
          <w:rFonts w:ascii="Times New Roman" w:hAnsi="Times New Roman"/>
          <w:sz w:val="24"/>
          <w:szCs w:val="24"/>
        </w:rPr>
        <w:t>, контрастном взаимодействии музыкальных интонаций, тем, эпизодов.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Музыкальная драматургия  –  развитие музыки.  Музыкальный образ и </w:t>
      </w:r>
      <w:proofErr w:type="gramStart"/>
      <w:r w:rsidRPr="00A37660">
        <w:rPr>
          <w:rFonts w:ascii="Times New Roman" w:hAnsi="Times New Roman"/>
          <w:sz w:val="24"/>
          <w:szCs w:val="24"/>
        </w:rPr>
        <w:t>музыкальная</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драматургия.  Два направления музыкальной культуры: духовная и светская музыка.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Духовная музыка русских композиторов: хоровой концерт.  Закономерности музыкальной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драматургии. Приемы развития музыки: повтор, варьирование, разработка, секвенция,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имитация. Особенности драматургии светской и духовной музыки.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Камерная инструментальная музыка.  Этюд, транскрипция.  Жанры светской музыки: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камерная.  Этюд.  Исполнение музыки как искусство интерпретации.  Особенности развития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в камерных жанрах (на примере этюдов эпохи романтизма); знакомство </w:t>
      </w:r>
      <w:proofErr w:type="gramStart"/>
      <w:r w:rsidRPr="00A37660">
        <w:rPr>
          <w:rFonts w:ascii="Times New Roman" w:hAnsi="Times New Roman"/>
          <w:sz w:val="24"/>
          <w:szCs w:val="24"/>
        </w:rPr>
        <w:t>с</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мастерством знаменитых пианистов Европы  –  Ф.Листа и Ф. </w:t>
      </w:r>
      <w:proofErr w:type="spellStart"/>
      <w:r w:rsidRPr="00A37660">
        <w:rPr>
          <w:rFonts w:ascii="Times New Roman" w:hAnsi="Times New Roman"/>
          <w:sz w:val="24"/>
          <w:szCs w:val="24"/>
        </w:rPr>
        <w:t>Бузони</w:t>
      </w:r>
      <w:proofErr w:type="spellEnd"/>
      <w:r w:rsidRPr="00A37660">
        <w:rPr>
          <w:rFonts w:ascii="Times New Roman" w:hAnsi="Times New Roman"/>
          <w:sz w:val="24"/>
          <w:szCs w:val="24"/>
        </w:rPr>
        <w:t xml:space="preserve">. Понятие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«транскрипция»,  «интерпретация». Транскрипция как жанр классической музыки.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Фортепианные транскрипции музыкальных произведений. Сравнительные интерпретации.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Циклические формы инструментальной музыки.  Кончерто гроссо. Сюита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старинном </w:t>
      </w:r>
      <w:proofErr w:type="gramStart"/>
      <w:r w:rsidRPr="00A37660">
        <w:rPr>
          <w:rFonts w:ascii="Times New Roman" w:hAnsi="Times New Roman"/>
          <w:sz w:val="24"/>
          <w:szCs w:val="24"/>
        </w:rPr>
        <w:t>стиле</w:t>
      </w:r>
      <w:proofErr w:type="gramEnd"/>
      <w:r w:rsidRPr="00A37660">
        <w:rPr>
          <w:rFonts w:ascii="Times New Roman" w:hAnsi="Times New Roman"/>
          <w:sz w:val="24"/>
          <w:szCs w:val="24"/>
        </w:rPr>
        <w:t xml:space="preserve"> А. </w:t>
      </w:r>
      <w:proofErr w:type="spellStart"/>
      <w:r w:rsidRPr="00A37660">
        <w:rPr>
          <w:rFonts w:ascii="Times New Roman" w:hAnsi="Times New Roman"/>
          <w:sz w:val="24"/>
          <w:szCs w:val="24"/>
        </w:rPr>
        <w:t>Шнитке</w:t>
      </w:r>
      <w:proofErr w:type="spellEnd"/>
      <w:r w:rsidRPr="00A37660">
        <w:rPr>
          <w:rFonts w:ascii="Times New Roman" w:hAnsi="Times New Roman"/>
          <w:sz w:val="24"/>
          <w:szCs w:val="24"/>
        </w:rPr>
        <w:t>.  Жанры светской музыки: камерная инструментальная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концерт.  Особенности формы инструментального концерта, кончерто гроссо; характерные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черты стиля композиторов; «</w:t>
      </w:r>
      <w:proofErr w:type="spellStart"/>
      <w:r w:rsidRPr="00A37660">
        <w:rPr>
          <w:rFonts w:ascii="Times New Roman" w:hAnsi="Times New Roman"/>
          <w:sz w:val="24"/>
          <w:szCs w:val="24"/>
        </w:rPr>
        <w:t>полистилистика</w:t>
      </w:r>
      <w:proofErr w:type="spellEnd"/>
      <w:r w:rsidRPr="00A37660">
        <w:rPr>
          <w:rFonts w:ascii="Times New Roman" w:hAnsi="Times New Roman"/>
          <w:sz w:val="24"/>
          <w:szCs w:val="24"/>
        </w:rPr>
        <w:t xml:space="preserve">». Стилизация как вид творческого воплощения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художественного замысла: поэтизация искусства прошлого, воспроизведение национального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или исторического колорита. Особенности драматургии в циклических формах сюиты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сонаты. Форма  </w:t>
      </w:r>
      <w:proofErr w:type="gramStart"/>
      <w:r w:rsidRPr="00A37660">
        <w:rPr>
          <w:rFonts w:ascii="Times New Roman" w:hAnsi="Times New Roman"/>
          <w:sz w:val="24"/>
          <w:szCs w:val="24"/>
        </w:rPr>
        <w:t>сонатного</w:t>
      </w:r>
      <w:proofErr w:type="gramEnd"/>
      <w:r w:rsidRPr="00A37660">
        <w:rPr>
          <w:rFonts w:ascii="Times New Roman" w:hAnsi="Times New Roman"/>
          <w:sz w:val="24"/>
          <w:szCs w:val="24"/>
        </w:rPr>
        <w:t xml:space="preserve">  </w:t>
      </w:r>
      <w:proofErr w:type="spellStart"/>
      <w:r w:rsidRPr="00A37660">
        <w:rPr>
          <w:rFonts w:ascii="Times New Roman" w:hAnsi="Times New Roman"/>
          <w:sz w:val="24"/>
          <w:szCs w:val="24"/>
        </w:rPr>
        <w:t>allegro</w:t>
      </w:r>
      <w:proofErr w:type="spellEnd"/>
      <w:r w:rsidRPr="00A37660">
        <w:rPr>
          <w:rFonts w:ascii="Times New Roman" w:hAnsi="Times New Roman"/>
          <w:sz w:val="24"/>
          <w:szCs w:val="24"/>
        </w:rPr>
        <w:t xml:space="preserve">. Драматургическое взаимодействие образов в </w:t>
      </w:r>
      <w:proofErr w:type="gramStart"/>
      <w:r w:rsidRPr="00A37660">
        <w:rPr>
          <w:rFonts w:ascii="Times New Roman" w:hAnsi="Times New Roman"/>
          <w:sz w:val="24"/>
          <w:szCs w:val="24"/>
        </w:rPr>
        <w:t>сонатной</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форме. Характерные черты музыкального стиля Л.Бетховена, Ф. Шопена. Выдающиеся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исполнители: Рихтер С., Спиваков В., </w:t>
      </w:r>
      <w:proofErr w:type="spellStart"/>
      <w:r w:rsidRPr="00A37660">
        <w:rPr>
          <w:rFonts w:ascii="Times New Roman" w:hAnsi="Times New Roman"/>
          <w:sz w:val="24"/>
          <w:szCs w:val="24"/>
        </w:rPr>
        <w:t>Башмет</w:t>
      </w:r>
      <w:proofErr w:type="spellEnd"/>
      <w:r w:rsidRPr="00A37660">
        <w:rPr>
          <w:rFonts w:ascii="Times New Roman" w:hAnsi="Times New Roman"/>
          <w:sz w:val="24"/>
          <w:szCs w:val="24"/>
        </w:rPr>
        <w:t xml:space="preserve"> Ю., Плетнев М.</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Соната. Л.В.Бетховен. Соната №8, В.А.Моцарт. Соната №11, С.Прокофьев. Соната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№2.  Музыкальный образ и музыкальная драматургия.  Возможности воплощения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музыкального образа и его развития в различных музыкальных формах  сонатно-симфонического цикла.  Осмысление жизненных явлений и их противоречий в </w:t>
      </w:r>
      <w:proofErr w:type="gramStart"/>
      <w:r w:rsidRPr="00A37660">
        <w:rPr>
          <w:rFonts w:ascii="Times New Roman" w:hAnsi="Times New Roman"/>
          <w:sz w:val="24"/>
          <w:szCs w:val="24"/>
        </w:rPr>
        <w:t>сонатной</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форме. Драматургическое взаимодействие образов в сонатной форме. Характерные черты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музыкального стиля композиторов. Соната в творчестве великих композиторов: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Л.Бетховена, В.А.Моцарта, С.Прокофьева.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Симфоническая музыка.  Симфония №103 («С тремоло литавр») </w:t>
      </w:r>
      <w:proofErr w:type="spellStart"/>
      <w:r w:rsidRPr="00A37660">
        <w:rPr>
          <w:rFonts w:ascii="Times New Roman" w:hAnsi="Times New Roman"/>
          <w:sz w:val="24"/>
          <w:szCs w:val="24"/>
        </w:rPr>
        <w:t>Й.Гайдна</w:t>
      </w:r>
      <w:proofErr w:type="spell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Симфония №40 В.-А.Моцарта. Симфония №1 («Классическая») С.Прокофьева. Симфония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№5 Л.Бетховена, Симфония №8 («Неоконченная») Ф.Шуберта. Симфония №1 </w:t>
      </w:r>
    </w:p>
    <w:p w:rsidR="00C22DFD" w:rsidRPr="00A37660" w:rsidRDefault="00C22DFD" w:rsidP="00A37660">
      <w:pPr>
        <w:spacing w:before="120" w:after="120"/>
        <w:jc w:val="both"/>
        <w:rPr>
          <w:rFonts w:ascii="Times New Roman" w:hAnsi="Times New Roman"/>
          <w:sz w:val="24"/>
          <w:szCs w:val="24"/>
        </w:rPr>
      </w:pPr>
      <w:proofErr w:type="spellStart"/>
      <w:r w:rsidRPr="00A37660">
        <w:rPr>
          <w:rFonts w:ascii="Times New Roman" w:hAnsi="Times New Roman"/>
          <w:sz w:val="24"/>
          <w:szCs w:val="24"/>
        </w:rPr>
        <w:t>В.Калинникова</w:t>
      </w:r>
      <w:proofErr w:type="spellEnd"/>
      <w:r w:rsidRPr="00A37660">
        <w:rPr>
          <w:rFonts w:ascii="Times New Roman" w:hAnsi="Times New Roman"/>
          <w:sz w:val="24"/>
          <w:szCs w:val="24"/>
        </w:rPr>
        <w:t xml:space="preserve">. Картинная галерея. Симфония № 5 П.Чайковского. Симфония №7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(«Ленинградская») Д.Шостаковича. Особенности венской классической школы. Особенности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драматургического развития в жанре симфонии. Симфония  –  «роман в звуках». Строение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развитие музыкальных образов в сонатно-симфоническом цикле.  Знакомство с шедеврами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русской музыки, понимание формы «сонатное аллегро».    Образы симфонии, идея; личность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художника и судьба композитора через призму музыкального произведения.  Черты стиля,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особенности симфонизма композиторов.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Симфоническая картина «Празднества» К.Дебюсси.  Стилевое многообразие музыки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импрессионизм.  Представление о музыкальном стиле «импрессионизм». Приемы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драматургического развития в симфонической картине «Празднества». Характерные черты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музыкального стиля К. Дебюсси.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Инструментальный концерт.  Концерт для скрипки с оркестром А.Хачатуряна.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Произведения отечественных композиторов академической направленности.  Жанр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инструментального концерта. История создания жанра концерта. Особенности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драматургического развития в концерте А.Хачатуряна. Характерные черты стиля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композитора А.Хачатуряна. Содержание, эмоциональный строй и национальный колорит «Концерта для скрипки и фортепиано» А.Хачатуряна, функции солиста и оркестра,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особенности развития образов.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«Рапсодия в стиле блюз» Дж</w:t>
      </w:r>
      <w:proofErr w:type="gramStart"/>
      <w:r w:rsidRPr="00A37660">
        <w:rPr>
          <w:rFonts w:ascii="Times New Roman" w:hAnsi="Times New Roman"/>
          <w:sz w:val="24"/>
          <w:szCs w:val="24"/>
        </w:rPr>
        <w:t>.Г</w:t>
      </w:r>
      <w:proofErr w:type="gramEnd"/>
      <w:r w:rsidRPr="00A37660">
        <w:rPr>
          <w:rFonts w:ascii="Times New Roman" w:hAnsi="Times New Roman"/>
          <w:sz w:val="24"/>
          <w:szCs w:val="24"/>
        </w:rPr>
        <w:t xml:space="preserve">ершвина. Симфоджаз (Дж. Гершвин). Представление о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lastRenderedPageBreak/>
        <w:t>жанре</w:t>
      </w:r>
      <w:proofErr w:type="gramEnd"/>
      <w:r w:rsidRPr="00A37660">
        <w:rPr>
          <w:rFonts w:ascii="Times New Roman" w:hAnsi="Times New Roman"/>
          <w:sz w:val="24"/>
          <w:szCs w:val="24"/>
        </w:rPr>
        <w:t xml:space="preserve"> рапсодии, симфоджазе, приемах драматургического развития в музыке Д.Гершвина.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 народов мира. Популярные хиты из мюзиклов и </w:t>
      </w:r>
      <w:proofErr w:type="gramStart"/>
      <w:r w:rsidRPr="00A37660">
        <w:rPr>
          <w:rFonts w:ascii="Times New Roman" w:hAnsi="Times New Roman"/>
          <w:sz w:val="24"/>
          <w:szCs w:val="24"/>
        </w:rPr>
        <w:t>рок-опер</w:t>
      </w:r>
      <w:proofErr w:type="gramEnd"/>
      <w:r w:rsidRPr="00A37660">
        <w:rPr>
          <w:rFonts w:ascii="Times New Roman" w:hAnsi="Times New Roman"/>
          <w:sz w:val="24"/>
          <w:szCs w:val="24"/>
        </w:rPr>
        <w:t xml:space="preserve">. Пусть музыка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звучит!  Фольклор как часть общей культуры народа.  Особенности восприятия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музыкального фольклора своего народа  и других народов мира.  Обработки мелодий разных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народов мира. Выразительные возможности фольклора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современной музыкальной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культуре. Известные исполнители музыки народной традиции. Популярные хиты </w:t>
      </w:r>
      <w:proofErr w:type="gramStart"/>
      <w:r w:rsidRPr="00A37660">
        <w:rPr>
          <w:rFonts w:ascii="Times New Roman" w:hAnsi="Times New Roman"/>
          <w:sz w:val="24"/>
          <w:szCs w:val="24"/>
        </w:rPr>
        <w:t>из</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мюзиклов и </w:t>
      </w:r>
      <w:proofErr w:type="gramStart"/>
      <w:r w:rsidRPr="00A37660">
        <w:rPr>
          <w:rFonts w:ascii="Times New Roman" w:hAnsi="Times New Roman"/>
          <w:sz w:val="24"/>
          <w:szCs w:val="24"/>
        </w:rPr>
        <w:t>рок-опер</w:t>
      </w:r>
      <w:proofErr w:type="gramEnd"/>
      <w:r w:rsidRPr="00A37660">
        <w:rPr>
          <w:rFonts w:ascii="Times New Roman" w:hAnsi="Times New Roman"/>
          <w:sz w:val="24"/>
          <w:szCs w:val="24"/>
        </w:rPr>
        <w:t xml:space="preserve">.  Презентации исследовательских проектов учащихся.  Обобщение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фактических знаний учащихся, применение и приобретение новых знаний путём </w:t>
      </w:r>
    </w:p>
    <w:p w:rsidR="00FD4532"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самообразования</w:t>
      </w:r>
      <w:r w:rsidRPr="00A37660">
        <w:rPr>
          <w:rFonts w:ascii="Times New Roman" w:hAnsi="Times New Roman"/>
          <w:b/>
          <w:sz w:val="24"/>
          <w:szCs w:val="24"/>
        </w:rPr>
        <w:t>.</w:t>
      </w:r>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Содержание рабочей программы предмета «Музыка»</w:t>
      </w:r>
      <w:r w:rsidR="00FD4532" w:rsidRPr="00A37660">
        <w:rPr>
          <w:rFonts w:ascii="Times New Roman" w:hAnsi="Times New Roman"/>
          <w:b/>
          <w:sz w:val="24"/>
          <w:szCs w:val="24"/>
        </w:rPr>
        <w:t xml:space="preserve"> </w:t>
      </w:r>
      <w:r w:rsidRPr="00A37660">
        <w:rPr>
          <w:rFonts w:ascii="Times New Roman" w:hAnsi="Times New Roman"/>
          <w:b/>
          <w:sz w:val="24"/>
          <w:szCs w:val="24"/>
        </w:rPr>
        <w:t>в 8 классе.</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 xml:space="preserve">Основное содержание музыкального образования в рабочей программе представлено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b/>
          <w:sz w:val="24"/>
          <w:szCs w:val="24"/>
        </w:rPr>
        <w:t>следующими содержательными линиями: «Классика и современность»</w:t>
      </w:r>
      <w:r w:rsidR="002856FB" w:rsidRPr="00A37660">
        <w:rPr>
          <w:rFonts w:ascii="Times New Roman" w:hAnsi="Times New Roman"/>
          <w:b/>
          <w:sz w:val="24"/>
          <w:szCs w:val="24"/>
        </w:rPr>
        <w:t xml:space="preserve"> 16ч.</w:t>
      </w:r>
      <w:r w:rsidRPr="00A37660">
        <w:rPr>
          <w:rFonts w:ascii="Times New Roman" w:hAnsi="Times New Roman"/>
          <w:b/>
          <w:sz w:val="24"/>
          <w:szCs w:val="24"/>
        </w:rPr>
        <w:t xml:space="preserve"> </w:t>
      </w:r>
      <w:r w:rsidRPr="00A37660">
        <w:rPr>
          <w:rFonts w:ascii="Times New Roman" w:hAnsi="Times New Roman"/>
          <w:sz w:val="24"/>
          <w:szCs w:val="24"/>
        </w:rPr>
        <w:t xml:space="preserve">Предлагаемые содержательные линии нацелены на формирование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целостного представления </w:t>
      </w:r>
      <w:proofErr w:type="gramStart"/>
      <w:r w:rsidRPr="00A37660">
        <w:rPr>
          <w:rFonts w:ascii="Times New Roman" w:hAnsi="Times New Roman"/>
          <w:sz w:val="24"/>
          <w:szCs w:val="24"/>
        </w:rPr>
        <w:t>об</w:t>
      </w:r>
      <w:proofErr w:type="gramEnd"/>
      <w:r w:rsidRPr="00A37660">
        <w:rPr>
          <w:rFonts w:ascii="Times New Roman" w:hAnsi="Times New Roman"/>
          <w:sz w:val="24"/>
          <w:szCs w:val="24"/>
        </w:rPr>
        <w:t xml:space="preserve"> музыкальном искусстве. Народное искусство как культурно-историческая память предшествующих поколений, основа национальных профессиональных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школ. Единство формы и содержания как закономерность и специфика её преломления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народном и профессиональном </w:t>
      </w:r>
      <w:proofErr w:type="gramStart"/>
      <w:r w:rsidRPr="00A37660">
        <w:rPr>
          <w:rFonts w:ascii="Times New Roman" w:hAnsi="Times New Roman"/>
          <w:sz w:val="24"/>
          <w:szCs w:val="24"/>
        </w:rPr>
        <w:t>искусстве</w:t>
      </w:r>
      <w:proofErr w:type="gramEnd"/>
      <w:r w:rsidRPr="00A37660">
        <w:rPr>
          <w:rFonts w:ascii="Times New Roman" w:hAnsi="Times New Roman"/>
          <w:sz w:val="24"/>
          <w:szCs w:val="24"/>
        </w:rPr>
        <w:t xml:space="preserve">. Древние образы и их существование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современном </w:t>
      </w:r>
      <w:proofErr w:type="gramStart"/>
      <w:r w:rsidRPr="00A37660">
        <w:rPr>
          <w:rFonts w:ascii="Times New Roman" w:hAnsi="Times New Roman"/>
          <w:sz w:val="24"/>
          <w:szCs w:val="24"/>
        </w:rPr>
        <w:t>искусстве</w:t>
      </w:r>
      <w:proofErr w:type="gramEnd"/>
      <w:r w:rsidRPr="00A37660">
        <w:rPr>
          <w:rFonts w:ascii="Times New Roman" w:hAnsi="Times New Roman"/>
          <w:sz w:val="24"/>
          <w:szCs w:val="24"/>
        </w:rPr>
        <w:t xml:space="preserve">. Специфика языка народного искусства, взаимосвязь с природой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бытом человека. Многообразие фольклорных традиций мира, их творческое переосмысление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 современной культуре. Этническая музыка. Национальное своеобразие и особенности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региональных традиций</w:t>
      </w:r>
      <w:r w:rsidR="002856FB" w:rsidRPr="00A37660">
        <w:rPr>
          <w:rFonts w:ascii="Times New Roman" w:hAnsi="Times New Roman"/>
          <w:sz w:val="24"/>
          <w:szCs w:val="24"/>
        </w:rPr>
        <w:t xml:space="preserve"> </w:t>
      </w:r>
      <w:r w:rsidRPr="00A37660">
        <w:rPr>
          <w:rFonts w:ascii="Times New Roman" w:hAnsi="Times New Roman"/>
          <w:sz w:val="24"/>
          <w:szCs w:val="24"/>
        </w:rPr>
        <w:t xml:space="preserve">«Классика и современность». 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w:t>
      </w:r>
      <w:proofErr w:type="gramStart"/>
      <w:r w:rsidRPr="00A37660">
        <w:rPr>
          <w:rFonts w:ascii="Times New Roman" w:hAnsi="Times New Roman"/>
          <w:sz w:val="24"/>
          <w:szCs w:val="24"/>
        </w:rPr>
        <w:t xml:space="preserve">роман </w:t>
      </w:r>
      <w:proofErr w:type="spellStart"/>
      <w:r w:rsidRPr="00A37660">
        <w:rPr>
          <w:rFonts w:ascii="Times New Roman" w:hAnsi="Times New Roman"/>
          <w:sz w:val="24"/>
          <w:szCs w:val="24"/>
        </w:rPr>
        <w:t>тические</w:t>
      </w:r>
      <w:proofErr w:type="spellEnd"/>
      <w:proofErr w:type="gramEnd"/>
      <w:r w:rsidRPr="00A37660">
        <w:rPr>
          <w:rFonts w:ascii="Times New Roman" w:hAnsi="Times New Roman"/>
          <w:sz w:val="24"/>
          <w:szCs w:val="24"/>
        </w:rPr>
        <w:t xml:space="preserve">, эпические и др.), их взаимосвязь и развитие. Программная музыка. Многообразие связей музыки с литературой. Взаимодействие музыки и литературы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 музыкальном театре. Многообразие связей музыки с изобразительным искусством.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Взаимодействие музыки и различных видов и жанров изобразительного искусства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музыкальном </w:t>
      </w:r>
      <w:proofErr w:type="gramStart"/>
      <w:r w:rsidRPr="00A37660">
        <w:rPr>
          <w:rFonts w:ascii="Times New Roman" w:hAnsi="Times New Roman"/>
          <w:sz w:val="24"/>
          <w:szCs w:val="24"/>
        </w:rPr>
        <w:t>театре</w:t>
      </w:r>
      <w:proofErr w:type="gramEnd"/>
      <w:r w:rsidRPr="00A37660">
        <w:rPr>
          <w:rFonts w:ascii="Times New Roman" w:hAnsi="Times New Roman"/>
          <w:sz w:val="24"/>
          <w:szCs w:val="24"/>
        </w:rPr>
        <w:t xml:space="preserve">. Портрет в музыке и изобразительном искусстве. Картины природы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музыке и изобразительном искусстве. Символика скульптуры, архитектуры, музыки.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Музыкальное искусство: исторические эпохи, стилевые направления, национальные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школы и их традиции, творчество выдающихся отечественных и зарубежных композиторов.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Искусство исполнительской интерпретации в музыке (вокальной и инструментальной).</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Народное музыкальное творчество. Устное народное музыкальное творчество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развитии</w:t>
      </w:r>
      <w:proofErr w:type="gramEnd"/>
      <w:r w:rsidRPr="00A37660">
        <w:rPr>
          <w:rFonts w:ascii="Times New Roman" w:hAnsi="Times New Roman"/>
          <w:sz w:val="24"/>
          <w:szCs w:val="24"/>
        </w:rPr>
        <w:t xml:space="preserve"> общей культуры народа. Характерные черты русской народной музыки. Основные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жанры русской народной вокальной и инструментальной музыки. Русские народные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музыкальные инструменты. Русская народная музыка: </w:t>
      </w:r>
      <w:proofErr w:type="gramStart"/>
      <w:r w:rsidRPr="00A37660">
        <w:rPr>
          <w:rFonts w:ascii="Times New Roman" w:hAnsi="Times New Roman"/>
          <w:sz w:val="24"/>
          <w:szCs w:val="24"/>
        </w:rPr>
        <w:t>песенное</w:t>
      </w:r>
      <w:proofErr w:type="gramEnd"/>
      <w:r w:rsidRPr="00A37660">
        <w:rPr>
          <w:rFonts w:ascii="Times New Roman" w:hAnsi="Times New Roman"/>
          <w:sz w:val="24"/>
          <w:szCs w:val="24"/>
        </w:rPr>
        <w:t xml:space="preserve"> и инструментальное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творчество (характерные черты, основные жанры, темы, образы). Народно-песенные истоки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русского профессионального музыкального творчества. Музыкальный фольклор разных стран: истоки и интонационное своеобразие, образцы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традиционных обрядов. Этническая музыка. Знакомство с разнообразными явлениями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музыкальной культуры, народным и профессиональным музыкальным творчеством своего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региона.</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Различные исполнительские типы художественного общения  (хоровое,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соревновательное, </w:t>
      </w:r>
      <w:proofErr w:type="spellStart"/>
      <w:r w:rsidRPr="00A37660">
        <w:rPr>
          <w:rFonts w:ascii="Times New Roman" w:hAnsi="Times New Roman"/>
          <w:sz w:val="24"/>
          <w:szCs w:val="24"/>
        </w:rPr>
        <w:t>сказительное</w:t>
      </w:r>
      <w:proofErr w:type="spellEnd"/>
      <w:r w:rsidRPr="00A37660">
        <w:rPr>
          <w:rFonts w:ascii="Times New Roman" w:hAnsi="Times New Roman"/>
          <w:sz w:val="24"/>
          <w:szCs w:val="24"/>
        </w:rPr>
        <w:t>)</w:t>
      </w:r>
      <w:proofErr w:type="gramStart"/>
      <w:r w:rsidRPr="00A37660">
        <w:rPr>
          <w:rFonts w:ascii="Times New Roman" w:hAnsi="Times New Roman"/>
          <w:sz w:val="24"/>
          <w:szCs w:val="24"/>
        </w:rPr>
        <w:t>.Р</w:t>
      </w:r>
      <w:proofErr w:type="gramEnd"/>
      <w:r w:rsidRPr="00A37660">
        <w:rPr>
          <w:rFonts w:ascii="Times New Roman" w:hAnsi="Times New Roman"/>
          <w:sz w:val="24"/>
          <w:szCs w:val="24"/>
        </w:rPr>
        <w:t xml:space="preserve">усская музыка от эпохи Средневековья до рубежа XIX—XX вв. Роль фольклора в становлении профессионального музыкального искусства. Древнерусская духовная музыка.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Знаменный распев как основа древнерусской храмовой музыки. Музыка </w:t>
      </w:r>
      <w:proofErr w:type="gramStart"/>
      <w:r w:rsidRPr="00A37660">
        <w:rPr>
          <w:rFonts w:ascii="Times New Roman" w:hAnsi="Times New Roman"/>
          <w:sz w:val="24"/>
          <w:szCs w:val="24"/>
        </w:rPr>
        <w:t>религиозной</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традиции русских композиторов. Русская музыка XVII—XVIII вв., русская музыкальная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культура XIX в. (основные стили, жанры и характерные черты, специфика русской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национальной школы). Взаимодействие музыкальных образов, драматургическое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интонационное развитие на примере произведений русской музыки от эпохи Средневековья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до рубежа XIX—XX вв. Взаимодействие и взаимосвязь музыки с другими видами искусства (литература, изобразительное искусство, театр, кино). Родство зрительных, </w:t>
      </w:r>
      <w:proofErr w:type="spellStart"/>
      <w:proofErr w:type="gramStart"/>
      <w:r w:rsidRPr="00A37660">
        <w:rPr>
          <w:rFonts w:ascii="Times New Roman" w:hAnsi="Times New Roman"/>
          <w:sz w:val="24"/>
          <w:szCs w:val="24"/>
        </w:rPr>
        <w:t>музыкал</w:t>
      </w:r>
      <w:proofErr w:type="spellEnd"/>
      <w:r w:rsidRPr="00A37660">
        <w:rPr>
          <w:rFonts w:ascii="Times New Roman" w:hAnsi="Times New Roman"/>
          <w:sz w:val="24"/>
          <w:szCs w:val="24"/>
        </w:rPr>
        <w:t xml:space="preserve"> </w:t>
      </w:r>
      <w:proofErr w:type="spellStart"/>
      <w:r w:rsidRPr="00A37660">
        <w:rPr>
          <w:rFonts w:ascii="Times New Roman" w:hAnsi="Times New Roman"/>
          <w:sz w:val="24"/>
          <w:szCs w:val="24"/>
        </w:rPr>
        <w:t>ьных</w:t>
      </w:r>
      <w:proofErr w:type="spellEnd"/>
      <w:proofErr w:type="gramEnd"/>
      <w:r w:rsidRPr="00A37660">
        <w:rPr>
          <w:rFonts w:ascii="Times New Roman" w:hAnsi="Times New Roman"/>
          <w:sz w:val="24"/>
          <w:szCs w:val="24"/>
        </w:rPr>
        <w:t xml:space="preserve">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литературных образов; общность и различие выразительных средств разных видов </w:t>
      </w:r>
    </w:p>
    <w:p w:rsidR="00C22DFD" w:rsidRPr="00A37660" w:rsidRDefault="00C22DFD" w:rsidP="00A37660">
      <w:pPr>
        <w:spacing w:before="120" w:after="120"/>
        <w:jc w:val="both"/>
        <w:rPr>
          <w:rFonts w:ascii="Times New Roman" w:hAnsi="Times New Roman"/>
          <w:sz w:val="24"/>
          <w:szCs w:val="24"/>
        </w:rPr>
      </w:pPr>
      <w:proofErr w:type="spellStart"/>
      <w:r w:rsidRPr="00A37660">
        <w:rPr>
          <w:rFonts w:ascii="Times New Roman" w:hAnsi="Times New Roman"/>
          <w:sz w:val="24"/>
          <w:szCs w:val="24"/>
        </w:rPr>
        <w:t>искусства</w:t>
      </w:r>
      <w:proofErr w:type="gramStart"/>
      <w:r w:rsidRPr="00A37660">
        <w:rPr>
          <w:rFonts w:ascii="Times New Roman" w:hAnsi="Times New Roman"/>
          <w:sz w:val="24"/>
          <w:szCs w:val="24"/>
        </w:rPr>
        <w:t>.З</w:t>
      </w:r>
      <w:proofErr w:type="gramEnd"/>
      <w:r w:rsidRPr="00A37660">
        <w:rPr>
          <w:rFonts w:ascii="Times New Roman" w:hAnsi="Times New Roman"/>
          <w:sz w:val="24"/>
          <w:szCs w:val="24"/>
        </w:rPr>
        <w:t>арубежная</w:t>
      </w:r>
      <w:proofErr w:type="spellEnd"/>
      <w:r w:rsidRPr="00A37660">
        <w:rPr>
          <w:rFonts w:ascii="Times New Roman" w:hAnsi="Times New Roman"/>
          <w:sz w:val="24"/>
          <w:szCs w:val="24"/>
        </w:rPr>
        <w:t xml:space="preserve"> музыка от эпохи Средневековья до рубежа XIX—  XX вв. Роль фольклора в становлении профессионального зарубежного музыкального искусства. Духовная музыка</w:t>
      </w:r>
      <w:r w:rsidR="002856FB" w:rsidRPr="00A37660">
        <w:rPr>
          <w:rFonts w:ascii="Times New Roman" w:hAnsi="Times New Roman"/>
          <w:sz w:val="24"/>
          <w:szCs w:val="24"/>
        </w:rPr>
        <w:t xml:space="preserve"> </w:t>
      </w:r>
      <w:r w:rsidRPr="00A37660">
        <w:rPr>
          <w:rFonts w:ascii="Times New Roman" w:hAnsi="Times New Roman"/>
          <w:sz w:val="24"/>
          <w:szCs w:val="24"/>
        </w:rPr>
        <w:t xml:space="preserve">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музыка XVII—XVIII вв., зарубежная музыкальная культура XIX в. (основные стили, жанры и характерные черты, специфика национальных школ). </w:t>
      </w:r>
      <w:proofErr w:type="gramStart"/>
      <w:r w:rsidRPr="00A37660">
        <w:rPr>
          <w:rFonts w:ascii="Times New Roman" w:hAnsi="Times New Roman"/>
          <w:sz w:val="24"/>
          <w:szCs w:val="24"/>
        </w:rPr>
        <w:t>Взаимодействие и взаимосвязь музыки с другими видами искусства (литература, изобразительное искусство, театр, кино</w:t>
      </w:r>
      <w:r w:rsidR="002856FB" w:rsidRPr="00A37660">
        <w:rPr>
          <w:rFonts w:ascii="Times New Roman" w:hAnsi="Times New Roman"/>
          <w:sz w:val="24"/>
          <w:szCs w:val="24"/>
        </w:rPr>
        <w:t xml:space="preserve"> </w:t>
      </w:r>
      <w:r w:rsidRPr="00A37660">
        <w:rPr>
          <w:rFonts w:ascii="Times New Roman" w:hAnsi="Times New Roman"/>
          <w:sz w:val="24"/>
          <w:szCs w:val="24"/>
        </w:rPr>
        <w:t>Родство зрительных, музыкальных и литературных образов; общность и различие выразительных средств разных видов искусства.</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Русская и зарубежная музыкальная культура XX—XXI вв. Творчество русских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зарубежных композиторов XX—XXI вв. Стиль как отражение мироощущения композитора.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Стилевое многообразие музыки XX—XXI вв. (импрессионизм, </w:t>
      </w:r>
      <w:proofErr w:type="spellStart"/>
      <w:r w:rsidRPr="00A37660">
        <w:rPr>
          <w:rFonts w:ascii="Times New Roman" w:hAnsi="Times New Roman"/>
          <w:sz w:val="24"/>
          <w:szCs w:val="24"/>
        </w:rPr>
        <w:t>неофольклоризм</w:t>
      </w:r>
      <w:proofErr w:type="spellEnd"/>
      <w:r w:rsidRPr="00A37660">
        <w:rPr>
          <w:rFonts w:ascii="Times New Roman" w:hAnsi="Times New Roman"/>
          <w:sz w:val="24"/>
          <w:szCs w:val="24"/>
        </w:rPr>
        <w:t xml:space="preserve">,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неоклассицизм и др.). Музыкальное творчество русских и зарубежных композиторов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академического направления. Джаз и симфоджаз. Современная популярная музыка: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авторская песня, электронная музыка, рок-музыка (рок-опера, рок-н-ролл, фолк-рок, арт-рок), мюзикл, диско-музыка, эстрадная музыка.</w:t>
      </w:r>
      <w:proofErr w:type="gramEnd"/>
    </w:p>
    <w:p w:rsidR="002856FB"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 xml:space="preserve">«Традиции и новаторство в музыке».  </w:t>
      </w:r>
      <w:r w:rsidR="002856FB" w:rsidRPr="00A37660">
        <w:rPr>
          <w:rFonts w:ascii="Times New Roman" w:hAnsi="Times New Roman"/>
          <w:b/>
          <w:sz w:val="24"/>
          <w:szCs w:val="24"/>
        </w:rPr>
        <w:t>18ч</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зарубежные композиторы, исполнители, ансамбли и музыкальные коллективы. Классика в современной обработке. Электронная музыка.</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составах (пение: соло, дуэт, трио, квартет, ансамбль, хор; аккомпанемент, a </w:t>
      </w:r>
      <w:proofErr w:type="spellStart"/>
      <w:r w:rsidRPr="00A37660">
        <w:rPr>
          <w:rFonts w:ascii="Times New Roman" w:hAnsi="Times New Roman"/>
          <w:sz w:val="24"/>
          <w:szCs w:val="24"/>
        </w:rPr>
        <w:t>capella</w:t>
      </w:r>
      <w:proofErr w:type="spellEnd"/>
      <w:r w:rsidRPr="00A37660">
        <w:rPr>
          <w:rFonts w:ascii="Times New Roman" w:hAnsi="Times New Roman"/>
          <w:sz w:val="24"/>
          <w:szCs w:val="24"/>
        </w:rPr>
        <w:t xml:space="preserve">; </w:t>
      </w:r>
      <w:proofErr w:type="gramEnd"/>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Всемирные центры музыкальной культуры и музыкального образования.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Информационно-коммуникационные технологии в музыкальном искусстве. Панорама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современной музыкальной жизни в России и за рубежом. Значение музыки в жизни человека Воздействие музыки на человека, её роль в человеческом обществе. Музыкальное искусство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Вечные проблемы жизни, их воплощение в музыкальных образах. Разнообразие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функций музыкального искусства в жизни человека, общества.  Влияние средств </w:t>
      </w:r>
      <w:proofErr w:type="gramStart"/>
      <w:r w:rsidRPr="00A37660">
        <w:rPr>
          <w:rFonts w:ascii="Times New Roman" w:hAnsi="Times New Roman"/>
          <w:sz w:val="24"/>
          <w:szCs w:val="24"/>
        </w:rPr>
        <w:t>массовой</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информации, центров музыкальной культуры (концертные залы, фольклорные объединения,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музеи) на распространение традиций и инноваций музыкального искусства. Всеобщность, </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sz w:val="24"/>
          <w:szCs w:val="24"/>
        </w:rPr>
        <w:t>интернациональность музыкального языка. Музыка мира как диалог культур</w:t>
      </w:r>
      <w:r w:rsidRPr="00A37660">
        <w:rPr>
          <w:rFonts w:ascii="Times New Roman" w:hAnsi="Times New Roman"/>
          <w:b/>
          <w:sz w:val="24"/>
          <w:szCs w:val="24"/>
        </w:rPr>
        <w:t>.</w:t>
      </w:r>
    </w:p>
    <w:p w:rsidR="002856FB" w:rsidRPr="00A37660" w:rsidRDefault="002856FB" w:rsidP="00A37660">
      <w:pPr>
        <w:spacing w:line="360" w:lineRule="auto"/>
        <w:jc w:val="both"/>
        <w:rPr>
          <w:rFonts w:ascii="Times New Roman" w:hAnsi="Times New Roman"/>
          <w:b/>
          <w:sz w:val="24"/>
          <w:szCs w:val="24"/>
        </w:rPr>
      </w:pPr>
    </w:p>
    <w:p w:rsidR="00A37660" w:rsidRDefault="00A37660" w:rsidP="00690952">
      <w:pPr>
        <w:spacing w:line="360" w:lineRule="auto"/>
        <w:rPr>
          <w:rFonts w:ascii="Times New Roman" w:hAnsi="Times New Roman"/>
          <w:b/>
          <w:sz w:val="24"/>
          <w:szCs w:val="24"/>
        </w:rPr>
      </w:pPr>
    </w:p>
    <w:p w:rsidR="00690952" w:rsidRPr="00CC3F9F" w:rsidRDefault="00690952" w:rsidP="00690952">
      <w:pPr>
        <w:spacing w:line="360" w:lineRule="auto"/>
        <w:rPr>
          <w:rFonts w:ascii="Times New Roman" w:hAnsi="Times New Roman"/>
          <w:b/>
          <w:sz w:val="24"/>
          <w:szCs w:val="24"/>
        </w:rPr>
      </w:pPr>
      <w:r w:rsidRPr="00CC3F9F">
        <w:rPr>
          <w:rFonts w:ascii="Times New Roman" w:hAnsi="Times New Roman"/>
          <w:b/>
          <w:sz w:val="24"/>
          <w:szCs w:val="24"/>
        </w:rPr>
        <w:t>Тематическое планирование по музыке 5 класс</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6606"/>
        <w:gridCol w:w="1789"/>
      </w:tblGrid>
      <w:tr w:rsidR="00690952" w:rsidRPr="00DA7322" w:rsidTr="00D11557">
        <w:trPr>
          <w:trHeight w:val="290"/>
        </w:trPr>
        <w:tc>
          <w:tcPr>
            <w:tcW w:w="0" w:type="auto"/>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sz w:val="24"/>
                <w:szCs w:val="24"/>
              </w:rPr>
              <w:t>№</w:t>
            </w:r>
          </w:p>
        </w:tc>
        <w:tc>
          <w:tcPr>
            <w:tcW w:w="6606" w:type="dxa"/>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sz w:val="24"/>
                <w:szCs w:val="24"/>
              </w:rPr>
              <w:t>Тема</w:t>
            </w:r>
          </w:p>
        </w:tc>
        <w:tc>
          <w:tcPr>
            <w:tcW w:w="1789" w:type="dxa"/>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sz w:val="24"/>
                <w:szCs w:val="24"/>
              </w:rPr>
              <w:t>Кол-во часов</w:t>
            </w:r>
          </w:p>
        </w:tc>
      </w:tr>
      <w:tr w:rsidR="00690952" w:rsidRPr="00DA7322" w:rsidTr="00D11557">
        <w:trPr>
          <w:trHeight w:val="435"/>
        </w:trPr>
        <w:tc>
          <w:tcPr>
            <w:tcW w:w="0" w:type="auto"/>
          </w:tcPr>
          <w:p w:rsidR="00690952" w:rsidRPr="00674896" w:rsidRDefault="00690952" w:rsidP="00D11557">
            <w:pPr>
              <w:pStyle w:val="a4"/>
              <w:snapToGrid w:val="0"/>
              <w:spacing w:after="0" w:line="360" w:lineRule="auto"/>
              <w:ind w:left="0"/>
              <w:jc w:val="center"/>
            </w:pPr>
            <w:r w:rsidRPr="00674896">
              <w:t>1</w:t>
            </w:r>
          </w:p>
        </w:tc>
        <w:tc>
          <w:tcPr>
            <w:tcW w:w="6606" w:type="dxa"/>
            <w:vAlign w:val="center"/>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sz w:val="24"/>
                <w:szCs w:val="24"/>
              </w:rPr>
              <w:t xml:space="preserve">Музыка и литература  </w:t>
            </w:r>
          </w:p>
        </w:tc>
        <w:tc>
          <w:tcPr>
            <w:tcW w:w="1789" w:type="dxa"/>
          </w:tcPr>
          <w:p w:rsidR="00690952" w:rsidRPr="00DA7322" w:rsidRDefault="00690952" w:rsidP="00D11557">
            <w:pPr>
              <w:spacing w:after="0" w:line="360" w:lineRule="auto"/>
              <w:jc w:val="both"/>
            </w:pPr>
            <w:r w:rsidRPr="00DA7322">
              <w:t>16</w:t>
            </w:r>
          </w:p>
        </w:tc>
      </w:tr>
      <w:tr w:rsidR="00690952" w:rsidRPr="00DA7322" w:rsidTr="00D11557">
        <w:trPr>
          <w:trHeight w:val="435"/>
        </w:trPr>
        <w:tc>
          <w:tcPr>
            <w:tcW w:w="0" w:type="auto"/>
          </w:tcPr>
          <w:p w:rsidR="00690952" w:rsidRPr="00674896" w:rsidRDefault="00690952" w:rsidP="00D11557">
            <w:pPr>
              <w:pStyle w:val="a4"/>
              <w:snapToGrid w:val="0"/>
              <w:spacing w:after="0" w:line="360" w:lineRule="auto"/>
              <w:ind w:left="0"/>
              <w:jc w:val="center"/>
            </w:pPr>
            <w:r>
              <w:t>2</w:t>
            </w:r>
          </w:p>
        </w:tc>
        <w:tc>
          <w:tcPr>
            <w:tcW w:w="6606" w:type="dxa"/>
            <w:vAlign w:val="center"/>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color w:val="000000"/>
                <w:sz w:val="24"/>
                <w:szCs w:val="24"/>
              </w:rPr>
              <w:t xml:space="preserve">Музыка и изобразительное искусство </w:t>
            </w:r>
          </w:p>
        </w:tc>
        <w:tc>
          <w:tcPr>
            <w:tcW w:w="1789" w:type="dxa"/>
          </w:tcPr>
          <w:p w:rsidR="00690952" w:rsidRPr="00DA7322" w:rsidRDefault="00690952" w:rsidP="00D11557">
            <w:pPr>
              <w:spacing w:after="0" w:line="360" w:lineRule="auto"/>
              <w:jc w:val="both"/>
            </w:pPr>
            <w:r>
              <w:t>18</w:t>
            </w:r>
          </w:p>
        </w:tc>
      </w:tr>
      <w:tr w:rsidR="00690952" w:rsidRPr="00DA7322" w:rsidTr="00D11557">
        <w:trPr>
          <w:trHeight w:val="435"/>
        </w:trPr>
        <w:tc>
          <w:tcPr>
            <w:tcW w:w="0" w:type="auto"/>
          </w:tcPr>
          <w:p w:rsidR="00690952" w:rsidRDefault="00690952" w:rsidP="00D11557">
            <w:pPr>
              <w:pStyle w:val="a4"/>
              <w:snapToGrid w:val="0"/>
              <w:spacing w:after="0" w:line="360" w:lineRule="auto"/>
              <w:ind w:left="0"/>
              <w:jc w:val="center"/>
            </w:pPr>
          </w:p>
        </w:tc>
        <w:tc>
          <w:tcPr>
            <w:tcW w:w="6606" w:type="dxa"/>
            <w:vAlign w:val="center"/>
          </w:tcPr>
          <w:p w:rsidR="00690952" w:rsidRPr="00DA7322" w:rsidRDefault="00690952" w:rsidP="00D11557">
            <w:pPr>
              <w:spacing w:after="0" w:line="240" w:lineRule="auto"/>
              <w:rPr>
                <w:rFonts w:ascii="Times New Roman" w:hAnsi="Times New Roman"/>
                <w:color w:val="000000"/>
                <w:sz w:val="24"/>
                <w:szCs w:val="24"/>
              </w:rPr>
            </w:pPr>
          </w:p>
        </w:tc>
        <w:tc>
          <w:tcPr>
            <w:tcW w:w="1789" w:type="dxa"/>
          </w:tcPr>
          <w:p w:rsidR="00690952" w:rsidRPr="00DA7322" w:rsidRDefault="00690952" w:rsidP="00D11557">
            <w:pPr>
              <w:spacing w:after="0" w:line="360" w:lineRule="auto"/>
              <w:jc w:val="both"/>
            </w:pPr>
            <w:r>
              <w:t>34</w:t>
            </w:r>
          </w:p>
        </w:tc>
      </w:tr>
    </w:tbl>
    <w:p w:rsidR="00690952" w:rsidRDefault="00690952" w:rsidP="00690952">
      <w:pPr>
        <w:rPr>
          <w:rFonts w:ascii="Times New Roman" w:hAnsi="Times New Roman"/>
          <w:sz w:val="24"/>
          <w:szCs w:val="24"/>
        </w:rPr>
      </w:pPr>
    </w:p>
    <w:p w:rsidR="00690952" w:rsidRPr="00CC3F9F" w:rsidRDefault="00CC3F9F" w:rsidP="00690952">
      <w:pPr>
        <w:spacing w:line="360" w:lineRule="auto"/>
        <w:rPr>
          <w:rFonts w:ascii="Times New Roman" w:hAnsi="Times New Roman"/>
          <w:b/>
          <w:sz w:val="24"/>
          <w:szCs w:val="24"/>
        </w:rPr>
      </w:pPr>
      <w:r>
        <w:rPr>
          <w:rFonts w:ascii="Times New Roman" w:hAnsi="Times New Roman"/>
          <w:sz w:val="24"/>
          <w:szCs w:val="24"/>
        </w:rPr>
        <w:t xml:space="preserve"> </w:t>
      </w:r>
      <w:r w:rsidR="00690952">
        <w:rPr>
          <w:rFonts w:ascii="Times New Roman" w:hAnsi="Times New Roman"/>
          <w:sz w:val="24"/>
          <w:szCs w:val="24"/>
        </w:rPr>
        <w:t xml:space="preserve"> </w:t>
      </w:r>
      <w:r w:rsidR="00690952" w:rsidRPr="00CC3F9F">
        <w:rPr>
          <w:rFonts w:ascii="Times New Roman" w:hAnsi="Times New Roman"/>
          <w:b/>
          <w:sz w:val="24"/>
          <w:szCs w:val="24"/>
        </w:rPr>
        <w:t>Тематическое планирование по музыке 6  класс</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6606"/>
        <w:gridCol w:w="1789"/>
      </w:tblGrid>
      <w:tr w:rsidR="00690952" w:rsidRPr="00DA7322" w:rsidTr="00D11557">
        <w:trPr>
          <w:trHeight w:val="290"/>
        </w:trPr>
        <w:tc>
          <w:tcPr>
            <w:tcW w:w="0" w:type="auto"/>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sz w:val="24"/>
                <w:szCs w:val="24"/>
              </w:rPr>
              <w:t>№</w:t>
            </w:r>
          </w:p>
        </w:tc>
        <w:tc>
          <w:tcPr>
            <w:tcW w:w="6606" w:type="dxa"/>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sz w:val="24"/>
                <w:szCs w:val="24"/>
              </w:rPr>
              <w:t>Тема</w:t>
            </w:r>
          </w:p>
        </w:tc>
        <w:tc>
          <w:tcPr>
            <w:tcW w:w="1789" w:type="dxa"/>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sz w:val="24"/>
                <w:szCs w:val="24"/>
              </w:rPr>
              <w:t>Кол-во часов</w:t>
            </w:r>
          </w:p>
        </w:tc>
      </w:tr>
      <w:tr w:rsidR="00690952" w:rsidRPr="00DA7322" w:rsidTr="00D11557">
        <w:trPr>
          <w:trHeight w:val="435"/>
        </w:trPr>
        <w:tc>
          <w:tcPr>
            <w:tcW w:w="0" w:type="auto"/>
          </w:tcPr>
          <w:p w:rsidR="00690952" w:rsidRPr="00674896" w:rsidRDefault="00690952" w:rsidP="00D11557">
            <w:pPr>
              <w:pStyle w:val="a4"/>
              <w:snapToGrid w:val="0"/>
              <w:spacing w:after="0" w:line="360" w:lineRule="auto"/>
              <w:ind w:left="0"/>
              <w:jc w:val="center"/>
            </w:pPr>
            <w:r w:rsidRPr="00674896">
              <w:t>1</w:t>
            </w:r>
          </w:p>
        </w:tc>
        <w:tc>
          <w:tcPr>
            <w:tcW w:w="6606" w:type="dxa"/>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bCs/>
                <w:spacing w:val="-2"/>
                <w:sz w:val="24"/>
                <w:szCs w:val="24"/>
              </w:rPr>
              <w:t xml:space="preserve">Мир образов вокальной и инструментальной музыки </w:t>
            </w:r>
          </w:p>
        </w:tc>
        <w:tc>
          <w:tcPr>
            <w:tcW w:w="1789" w:type="dxa"/>
          </w:tcPr>
          <w:p w:rsidR="00690952" w:rsidRPr="00DA7322" w:rsidRDefault="00FD4532" w:rsidP="00D11557">
            <w:pPr>
              <w:spacing w:after="0" w:line="360" w:lineRule="auto"/>
              <w:jc w:val="both"/>
            </w:pPr>
            <w:r>
              <w:t>17</w:t>
            </w:r>
          </w:p>
        </w:tc>
      </w:tr>
      <w:tr w:rsidR="00690952" w:rsidRPr="00DA7322" w:rsidTr="00D11557">
        <w:trPr>
          <w:trHeight w:val="435"/>
        </w:trPr>
        <w:tc>
          <w:tcPr>
            <w:tcW w:w="0" w:type="auto"/>
          </w:tcPr>
          <w:p w:rsidR="00690952" w:rsidRPr="00674896" w:rsidRDefault="00690952" w:rsidP="00D11557">
            <w:pPr>
              <w:pStyle w:val="a4"/>
              <w:snapToGrid w:val="0"/>
              <w:spacing w:after="0" w:line="360" w:lineRule="auto"/>
              <w:ind w:left="0"/>
              <w:jc w:val="center"/>
            </w:pPr>
            <w:r>
              <w:t>2</w:t>
            </w:r>
          </w:p>
        </w:tc>
        <w:tc>
          <w:tcPr>
            <w:tcW w:w="6606" w:type="dxa"/>
          </w:tcPr>
          <w:p w:rsidR="00690952" w:rsidRPr="00DA7322" w:rsidRDefault="00FD4532" w:rsidP="00D11557">
            <w:pPr>
              <w:shd w:val="clear" w:color="auto" w:fill="FFFFFF"/>
              <w:spacing w:after="0" w:line="264" w:lineRule="exact"/>
              <w:rPr>
                <w:rFonts w:ascii="Times New Roman" w:hAnsi="Times New Roman"/>
              </w:rPr>
            </w:pPr>
            <w:r>
              <w:rPr>
                <w:rFonts w:ascii="Times New Roman" w:hAnsi="Times New Roman"/>
                <w:sz w:val="24"/>
                <w:szCs w:val="24"/>
              </w:rPr>
              <w:t>Мир образов камерной и  симфонической  музыки</w:t>
            </w:r>
          </w:p>
        </w:tc>
        <w:tc>
          <w:tcPr>
            <w:tcW w:w="1789" w:type="dxa"/>
          </w:tcPr>
          <w:p w:rsidR="00690952" w:rsidRPr="00DA7322" w:rsidRDefault="00FD4532" w:rsidP="00D11557">
            <w:pPr>
              <w:spacing w:after="0" w:line="360" w:lineRule="auto"/>
              <w:jc w:val="both"/>
            </w:pPr>
            <w:r>
              <w:t>17</w:t>
            </w:r>
          </w:p>
        </w:tc>
      </w:tr>
      <w:tr w:rsidR="00690952" w:rsidRPr="002856FB" w:rsidTr="00D11557">
        <w:trPr>
          <w:trHeight w:val="435"/>
        </w:trPr>
        <w:tc>
          <w:tcPr>
            <w:tcW w:w="0" w:type="auto"/>
          </w:tcPr>
          <w:p w:rsidR="00690952" w:rsidRPr="002856FB" w:rsidRDefault="00690952" w:rsidP="00D11557">
            <w:pPr>
              <w:pStyle w:val="a4"/>
              <w:snapToGrid w:val="0"/>
              <w:spacing w:after="0" w:line="360" w:lineRule="auto"/>
              <w:ind w:left="0"/>
              <w:jc w:val="center"/>
            </w:pPr>
          </w:p>
        </w:tc>
        <w:tc>
          <w:tcPr>
            <w:tcW w:w="6606" w:type="dxa"/>
            <w:vAlign w:val="center"/>
          </w:tcPr>
          <w:p w:rsidR="00690952" w:rsidRPr="002856FB" w:rsidRDefault="00690952" w:rsidP="00D11557">
            <w:pPr>
              <w:spacing w:after="0" w:line="240" w:lineRule="auto"/>
              <w:rPr>
                <w:rFonts w:ascii="Times New Roman" w:hAnsi="Times New Roman"/>
                <w:color w:val="000000"/>
                <w:sz w:val="24"/>
                <w:szCs w:val="24"/>
              </w:rPr>
            </w:pPr>
          </w:p>
        </w:tc>
        <w:tc>
          <w:tcPr>
            <w:tcW w:w="1789" w:type="dxa"/>
          </w:tcPr>
          <w:p w:rsidR="00690952" w:rsidRPr="002856FB" w:rsidRDefault="00690952" w:rsidP="00D11557">
            <w:pPr>
              <w:spacing w:after="0" w:line="360" w:lineRule="auto"/>
              <w:jc w:val="both"/>
              <w:rPr>
                <w:rFonts w:ascii="Times New Roman" w:hAnsi="Times New Roman"/>
              </w:rPr>
            </w:pPr>
            <w:r w:rsidRPr="002856FB">
              <w:rPr>
                <w:rFonts w:ascii="Times New Roman" w:hAnsi="Times New Roman"/>
              </w:rPr>
              <w:t>34</w:t>
            </w:r>
          </w:p>
        </w:tc>
      </w:tr>
    </w:tbl>
    <w:p w:rsidR="00690952" w:rsidRPr="002856FB" w:rsidRDefault="00690952" w:rsidP="00690952">
      <w:pPr>
        <w:spacing w:line="360" w:lineRule="auto"/>
        <w:rPr>
          <w:rFonts w:ascii="Times New Roman" w:hAnsi="Times New Roman"/>
          <w:sz w:val="24"/>
          <w:szCs w:val="24"/>
        </w:rPr>
      </w:pPr>
      <w:r w:rsidRPr="002856FB">
        <w:rPr>
          <w:rFonts w:ascii="Times New Roman" w:hAnsi="Times New Roman"/>
          <w:sz w:val="24"/>
          <w:szCs w:val="24"/>
        </w:rPr>
        <w:t xml:space="preserve">        </w:t>
      </w:r>
    </w:p>
    <w:p w:rsidR="00690952" w:rsidRPr="002856FB" w:rsidRDefault="00690952" w:rsidP="00690952">
      <w:pPr>
        <w:spacing w:line="360" w:lineRule="auto"/>
        <w:rPr>
          <w:rFonts w:ascii="Times New Roman" w:hAnsi="Times New Roman"/>
          <w:b/>
          <w:sz w:val="24"/>
          <w:szCs w:val="24"/>
        </w:rPr>
      </w:pPr>
      <w:r w:rsidRPr="002856FB">
        <w:rPr>
          <w:rFonts w:ascii="Times New Roman" w:hAnsi="Times New Roman"/>
          <w:b/>
          <w:sz w:val="24"/>
          <w:szCs w:val="24"/>
        </w:rPr>
        <w:t xml:space="preserve">   Тематическое планирование по музыке 7  класс</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6606"/>
        <w:gridCol w:w="1789"/>
      </w:tblGrid>
      <w:tr w:rsidR="00690952" w:rsidRPr="002856FB" w:rsidTr="00D11557">
        <w:trPr>
          <w:trHeight w:val="290"/>
        </w:trPr>
        <w:tc>
          <w:tcPr>
            <w:tcW w:w="0" w:type="auto"/>
          </w:tcPr>
          <w:p w:rsidR="00690952" w:rsidRPr="002856FB" w:rsidRDefault="00690952" w:rsidP="00D11557">
            <w:pPr>
              <w:spacing w:after="0" w:line="240" w:lineRule="auto"/>
              <w:rPr>
                <w:rFonts w:ascii="Times New Roman" w:hAnsi="Times New Roman"/>
                <w:sz w:val="24"/>
                <w:szCs w:val="24"/>
              </w:rPr>
            </w:pPr>
            <w:r w:rsidRPr="002856FB">
              <w:rPr>
                <w:rFonts w:ascii="Times New Roman" w:hAnsi="Times New Roman"/>
                <w:sz w:val="24"/>
                <w:szCs w:val="24"/>
              </w:rPr>
              <w:t>№</w:t>
            </w:r>
          </w:p>
        </w:tc>
        <w:tc>
          <w:tcPr>
            <w:tcW w:w="6606" w:type="dxa"/>
          </w:tcPr>
          <w:p w:rsidR="00690952" w:rsidRPr="002856FB" w:rsidRDefault="00690952" w:rsidP="00D11557">
            <w:pPr>
              <w:spacing w:after="0" w:line="240" w:lineRule="auto"/>
              <w:rPr>
                <w:rFonts w:ascii="Times New Roman" w:hAnsi="Times New Roman"/>
                <w:sz w:val="24"/>
                <w:szCs w:val="24"/>
              </w:rPr>
            </w:pPr>
            <w:r w:rsidRPr="002856FB">
              <w:rPr>
                <w:rFonts w:ascii="Times New Roman" w:hAnsi="Times New Roman"/>
                <w:sz w:val="24"/>
                <w:szCs w:val="24"/>
              </w:rPr>
              <w:t>Тема</w:t>
            </w:r>
          </w:p>
        </w:tc>
        <w:tc>
          <w:tcPr>
            <w:tcW w:w="1789" w:type="dxa"/>
          </w:tcPr>
          <w:p w:rsidR="00690952" w:rsidRPr="002856FB" w:rsidRDefault="00690952" w:rsidP="00D11557">
            <w:pPr>
              <w:spacing w:after="0" w:line="240" w:lineRule="auto"/>
              <w:rPr>
                <w:rFonts w:ascii="Times New Roman" w:hAnsi="Times New Roman"/>
                <w:sz w:val="24"/>
                <w:szCs w:val="24"/>
              </w:rPr>
            </w:pPr>
            <w:r w:rsidRPr="002856FB">
              <w:rPr>
                <w:rFonts w:ascii="Times New Roman" w:hAnsi="Times New Roman"/>
                <w:sz w:val="24"/>
                <w:szCs w:val="24"/>
              </w:rPr>
              <w:t>Кол-во часов</w:t>
            </w:r>
          </w:p>
        </w:tc>
      </w:tr>
      <w:tr w:rsidR="00690952" w:rsidRPr="002856FB" w:rsidTr="00D11557">
        <w:trPr>
          <w:trHeight w:val="435"/>
        </w:trPr>
        <w:tc>
          <w:tcPr>
            <w:tcW w:w="0" w:type="auto"/>
          </w:tcPr>
          <w:p w:rsidR="00690952" w:rsidRPr="002856FB" w:rsidRDefault="00690952" w:rsidP="00D11557">
            <w:pPr>
              <w:pStyle w:val="a4"/>
              <w:snapToGrid w:val="0"/>
              <w:spacing w:after="0" w:line="360" w:lineRule="auto"/>
              <w:ind w:left="0"/>
              <w:jc w:val="center"/>
            </w:pPr>
            <w:r w:rsidRPr="002856FB">
              <w:t>1</w:t>
            </w:r>
          </w:p>
        </w:tc>
        <w:tc>
          <w:tcPr>
            <w:tcW w:w="6606" w:type="dxa"/>
          </w:tcPr>
          <w:p w:rsidR="00690952" w:rsidRPr="002856FB" w:rsidRDefault="00690952" w:rsidP="00D11557">
            <w:pPr>
              <w:spacing w:after="0" w:line="240" w:lineRule="auto"/>
              <w:rPr>
                <w:rFonts w:ascii="Times New Roman" w:hAnsi="Times New Roman"/>
                <w:color w:val="FF0000"/>
              </w:rPr>
            </w:pPr>
            <w:r w:rsidRPr="002856FB">
              <w:rPr>
                <w:rFonts w:ascii="Times New Roman" w:hAnsi="Times New Roman"/>
                <w:szCs w:val="28"/>
              </w:rPr>
              <w:t>«</w:t>
            </w:r>
            <w:r w:rsidRPr="002856FB">
              <w:rPr>
                <w:rFonts w:ascii="Times New Roman" w:hAnsi="Times New Roman"/>
                <w:bCs/>
                <w:szCs w:val="28"/>
              </w:rPr>
              <w:t>Особенности музыкальной драматургии сценической музыки</w:t>
            </w:r>
            <w:r w:rsidRPr="002856FB">
              <w:rPr>
                <w:rFonts w:ascii="Times New Roman" w:hAnsi="Times New Roman"/>
                <w:szCs w:val="28"/>
              </w:rPr>
              <w:t xml:space="preserve">» </w:t>
            </w:r>
          </w:p>
        </w:tc>
        <w:tc>
          <w:tcPr>
            <w:tcW w:w="1789" w:type="dxa"/>
          </w:tcPr>
          <w:p w:rsidR="00690952" w:rsidRPr="002856FB" w:rsidRDefault="00FD4532" w:rsidP="00D11557">
            <w:pPr>
              <w:spacing w:after="0" w:line="360" w:lineRule="auto"/>
              <w:jc w:val="both"/>
              <w:rPr>
                <w:rFonts w:ascii="Times New Roman" w:hAnsi="Times New Roman"/>
              </w:rPr>
            </w:pPr>
            <w:r w:rsidRPr="002856FB">
              <w:rPr>
                <w:rFonts w:ascii="Times New Roman" w:hAnsi="Times New Roman"/>
              </w:rPr>
              <w:t>16</w:t>
            </w:r>
          </w:p>
        </w:tc>
      </w:tr>
      <w:tr w:rsidR="00690952" w:rsidRPr="002856FB" w:rsidTr="00D11557">
        <w:trPr>
          <w:trHeight w:val="435"/>
        </w:trPr>
        <w:tc>
          <w:tcPr>
            <w:tcW w:w="0" w:type="auto"/>
          </w:tcPr>
          <w:p w:rsidR="00690952" w:rsidRPr="002856FB" w:rsidRDefault="00690952" w:rsidP="00D11557">
            <w:pPr>
              <w:pStyle w:val="a4"/>
              <w:snapToGrid w:val="0"/>
              <w:spacing w:after="0" w:line="360" w:lineRule="auto"/>
              <w:ind w:left="0"/>
              <w:jc w:val="center"/>
            </w:pPr>
            <w:r w:rsidRPr="002856FB">
              <w:t>2</w:t>
            </w:r>
          </w:p>
        </w:tc>
        <w:tc>
          <w:tcPr>
            <w:tcW w:w="6606" w:type="dxa"/>
          </w:tcPr>
          <w:p w:rsidR="00690952" w:rsidRPr="002856FB" w:rsidRDefault="00690952" w:rsidP="00D11557">
            <w:pPr>
              <w:spacing w:after="0" w:line="240" w:lineRule="auto"/>
              <w:jc w:val="both"/>
              <w:rPr>
                <w:rFonts w:ascii="Times New Roman" w:hAnsi="Times New Roman"/>
                <w:spacing w:val="-5"/>
                <w:sz w:val="24"/>
              </w:rPr>
            </w:pPr>
            <w:r w:rsidRPr="002856FB">
              <w:rPr>
                <w:rFonts w:ascii="Times New Roman" w:hAnsi="Times New Roman"/>
                <w:szCs w:val="28"/>
              </w:rPr>
              <w:t>«</w:t>
            </w:r>
            <w:r w:rsidRPr="002856FB">
              <w:rPr>
                <w:rFonts w:ascii="Times New Roman" w:hAnsi="Times New Roman"/>
                <w:bCs/>
                <w:szCs w:val="28"/>
              </w:rPr>
              <w:t>Особенности драматургии камерной и симфонической музыки</w:t>
            </w:r>
            <w:r w:rsidRPr="002856FB">
              <w:rPr>
                <w:rFonts w:ascii="Times New Roman" w:hAnsi="Times New Roman"/>
                <w:szCs w:val="28"/>
              </w:rPr>
              <w:t xml:space="preserve">» </w:t>
            </w:r>
          </w:p>
        </w:tc>
        <w:tc>
          <w:tcPr>
            <w:tcW w:w="1789" w:type="dxa"/>
          </w:tcPr>
          <w:p w:rsidR="00690952" w:rsidRPr="002856FB" w:rsidRDefault="00FD4532" w:rsidP="00D11557">
            <w:pPr>
              <w:spacing w:after="0" w:line="360" w:lineRule="auto"/>
              <w:jc w:val="both"/>
              <w:rPr>
                <w:rFonts w:ascii="Times New Roman" w:hAnsi="Times New Roman"/>
              </w:rPr>
            </w:pPr>
            <w:r w:rsidRPr="002856FB">
              <w:rPr>
                <w:rFonts w:ascii="Times New Roman" w:hAnsi="Times New Roman"/>
              </w:rPr>
              <w:t>18</w:t>
            </w:r>
          </w:p>
        </w:tc>
      </w:tr>
      <w:tr w:rsidR="00690952" w:rsidRPr="002856FB" w:rsidTr="00D11557">
        <w:trPr>
          <w:trHeight w:val="435"/>
        </w:trPr>
        <w:tc>
          <w:tcPr>
            <w:tcW w:w="0" w:type="auto"/>
          </w:tcPr>
          <w:p w:rsidR="00690952" w:rsidRPr="002856FB" w:rsidRDefault="00690952" w:rsidP="00D11557">
            <w:pPr>
              <w:pStyle w:val="a4"/>
              <w:snapToGrid w:val="0"/>
              <w:spacing w:after="0" w:line="360" w:lineRule="auto"/>
              <w:ind w:left="0"/>
              <w:jc w:val="center"/>
            </w:pPr>
          </w:p>
        </w:tc>
        <w:tc>
          <w:tcPr>
            <w:tcW w:w="6606" w:type="dxa"/>
          </w:tcPr>
          <w:p w:rsidR="00690952" w:rsidRPr="002856FB" w:rsidRDefault="00690952" w:rsidP="00D11557">
            <w:pPr>
              <w:shd w:val="clear" w:color="auto" w:fill="FFFFFF"/>
              <w:spacing w:after="0" w:line="264" w:lineRule="exact"/>
              <w:rPr>
                <w:rFonts w:ascii="Times New Roman" w:hAnsi="Times New Roman"/>
              </w:rPr>
            </w:pPr>
          </w:p>
        </w:tc>
        <w:tc>
          <w:tcPr>
            <w:tcW w:w="1789" w:type="dxa"/>
          </w:tcPr>
          <w:p w:rsidR="00690952" w:rsidRPr="002856FB" w:rsidRDefault="00690952" w:rsidP="00D11557">
            <w:pPr>
              <w:spacing w:after="0" w:line="360" w:lineRule="auto"/>
              <w:jc w:val="both"/>
              <w:rPr>
                <w:rFonts w:ascii="Times New Roman" w:hAnsi="Times New Roman"/>
              </w:rPr>
            </w:pPr>
            <w:r w:rsidRPr="002856FB">
              <w:rPr>
                <w:rFonts w:ascii="Times New Roman" w:hAnsi="Times New Roman"/>
              </w:rPr>
              <w:t>34</w:t>
            </w:r>
          </w:p>
        </w:tc>
      </w:tr>
    </w:tbl>
    <w:p w:rsidR="00690952" w:rsidRPr="002856FB" w:rsidRDefault="00690952" w:rsidP="00690952">
      <w:pPr>
        <w:spacing w:line="360" w:lineRule="auto"/>
        <w:rPr>
          <w:rFonts w:ascii="Times New Roman" w:hAnsi="Times New Roman"/>
          <w:b/>
          <w:sz w:val="24"/>
          <w:szCs w:val="24"/>
        </w:rPr>
      </w:pPr>
      <w:r w:rsidRPr="002856FB">
        <w:rPr>
          <w:rFonts w:ascii="Times New Roman" w:hAnsi="Times New Roman"/>
          <w:sz w:val="24"/>
          <w:szCs w:val="24"/>
        </w:rPr>
        <w:t xml:space="preserve">  </w:t>
      </w:r>
      <w:r w:rsidRPr="002856FB">
        <w:rPr>
          <w:rFonts w:ascii="Times New Roman" w:hAnsi="Times New Roman"/>
          <w:b/>
          <w:sz w:val="24"/>
          <w:szCs w:val="24"/>
        </w:rPr>
        <w:t>Тематическое планирование по музыке 8 класс</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6606"/>
        <w:gridCol w:w="1789"/>
      </w:tblGrid>
      <w:tr w:rsidR="00690952" w:rsidRPr="002856FB" w:rsidTr="00D11557">
        <w:trPr>
          <w:trHeight w:val="290"/>
        </w:trPr>
        <w:tc>
          <w:tcPr>
            <w:tcW w:w="0" w:type="auto"/>
          </w:tcPr>
          <w:p w:rsidR="00690952" w:rsidRPr="002856FB" w:rsidRDefault="00690952" w:rsidP="00D11557">
            <w:pPr>
              <w:spacing w:after="0" w:line="240" w:lineRule="auto"/>
              <w:rPr>
                <w:rFonts w:ascii="Times New Roman" w:hAnsi="Times New Roman"/>
                <w:sz w:val="24"/>
                <w:szCs w:val="24"/>
              </w:rPr>
            </w:pPr>
            <w:r w:rsidRPr="002856FB">
              <w:rPr>
                <w:rFonts w:ascii="Times New Roman" w:hAnsi="Times New Roman"/>
                <w:sz w:val="24"/>
                <w:szCs w:val="24"/>
              </w:rPr>
              <w:t>№</w:t>
            </w:r>
          </w:p>
        </w:tc>
        <w:tc>
          <w:tcPr>
            <w:tcW w:w="6606" w:type="dxa"/>
          </w:tcPr>
          <w:p w:rsidR="00690952" w:rsidRPr="002856FB" w:rsidRDefault="00690952" w:rsidP="00D11557">
            <w:pPr>
              <w:spacing w:after="0" w:line="240" w:lineRule="auto"/>
              <w:rPr>
                <w:rFonts w:ascii="Times New Roman" w:hAnsi="Times New Roman"/>
                <w:sz w:val="24"/>
                <w:szCs w:val="24"/>
              </w:rPr>
            </w:pPr>
            <w:r w:rsidRPr="002856FB">
              <w:rPr>
                <w:rFonts w:ascii="Times New Roman" w:hAnsi="Times New Roman"/>
                <w:sz w:val="24"/>
                <w:szCs w:val="24"/>
              </w:rPr>
              <w:t>Тема</w:t>
            </w:r>
          </w:p>
        </w:tc>
        <w:tc>
          <w:tcPr>
            <w:tcW w:w="1789" w:type="dxa"/>
          </w:tcPr>
          <w:p w:rsidR="00690952" w:rsidRPr="002856FB" w:rsidRDefault="00690952" w:rsidP="00D11557">
            <w:pPr>
              <w:spacing w:after="0" w:line="240" w:lineRule="auto"/>
              <w:rPr>
                <w:rFonts w:ascii="Times New Roman" w:hAnsi="Times New Roman"/>
                <w:sz w:val="24"/>
                <w:szCs w:val="24"/>
              </w:rPr>
            </w:pPr>
            <w:r w:rsidRPr="002856FB">
              <w:rPr>
                <w:rFonts w:ascii="Times New Roman" w:hAnsi="Times New Roman"/>
                <w:sz w:val="24"/>
                <w:szCs w:val="24"/>
              </w:rPr>
              <w:t>Кол-во часов</w:t>
            </w:r>
          </w:p>
        </w:tc>
      </w:tr>
      <w:tr w:rsidR="00690952" w:rsidRPr="002856FB" w:rsidTr="00D11557">
        <w:trPr>
          <w:trHeight w:val="435"/>
        </w:trPr>
        <w:tc>
          <w:tcPr>
            <w:tcW w:w="0" w:type="auto"/>
          </w:tcPr>
          <w:p w:rsidR="00690952" w:rsidRPr="002856FB" w:rsidRDefault="00690952" w:rsidP="00D11557">
            <w:pPr>
              <w:pStyle w:val="a4"/>
              <w:snapToGrid w:val="0"/>
              <w:spacing w:after="0" w:line="360" w:lineRule="auto"/>
              <w:ind w:left="0"/>
              <w:jc w:val="center"/>
            </w:pPr>
            <w:r w:rsidRPr="002856FB">
              <w:t>1</w:t>
            </w:r>
          </w:p>
        </w:tc>
        <w:tc>
          <w:tcPr>
            <w:tcW w:w="6606" w:type="dxa"/>
            <w:vAlign w:val="center"/>
          </w:tcPr>
          <w:p w:rsidR="00690952" w:rsidRPr="002856FB" w:rsidRDefault="00690952" w:rsidP="00D11557">
            <w:pPr>
              <w:spacing w:after="0" w:line="240" w:lineRule="auto"/>
              <w:rPr>
                <w:rFonts w:ascii="Times New Roman" w:hAnsi="Times New Roman"/>
                <w:sz w:val="24"/>
                <w:szCs w:val="24"/>
              </w:rPr>
            </w:pPr>
            <w:r w:rsidRPr="002856FB">
              <w:rPr>
                <w:rFonts w:ascii="Times New Roman" w:hAnsi="Times New Roman"/>
                <w:sz w:val="24"/>
                <w:szCs w:val="24"/>
              </w:rPr>
              <w:t>Классика и современность</w:t>
            </w:r>
          </w:p>
        </w:tc>
        <w:tc>
          <w:tcPr>
            <w:tcW w:w="1789" w:type="dxa"/>
          </w:tcPr>
          <w:p w:rsidR="00690952" w:rsidRPr="002856FB" w:rsidRDefault="00A37660" w:rsidP="00D11557">
            <w:pPr>
              <w:spacing w:after="0" w:line="360" w:lineRule="auto"/>
              <w:jc w:val="both"/>
              <w:rPr>
                <w:rFonts w:ascii="Times New Roman" w:hAnsi="Times New Roman"/>
              </w:rPr>
            </w:pPr>
            <w:r>
              <w:rPr>
                <w:rFonts w:ascii="Times New Roman" w:hAnsi="Times New Roman"/>
              </w:rPr>
              <w:t>8</w:t>
            </w:r>
          </w:p>
        </w:tc>
      </w:tr>
      <w:tr w:rsidR="00690952" w:rsidRPr="002856FB" w:rsidTr="00D11557">
        <w:trPr>
          <w:trHeight w:val="435"/>
        </w:trPr>
        <w:tc>
          <w:tcPr>
            <w:tcW w:w="0" w:type="auto"/>
          </w:tcPr>
          <w:p w:rsidR="00690952" w:rsidRPr="002856FB" w:rsidRDefault="00690952" w:rsidP="00D11557">
            <w:pPr>
              <w:pStyle w:val="a4"/>
              <w:snapToGrid w:val="0"/>
              <w:spacing w:after="0" w:line="360" w:lineRule="auto"/>
              <w:ind w:left="0"/>
              <w:jc w:val="center"/>
            </w:pPr>
            <w:r w:rsidRPr="002856FB">
              <w:t>2</w:t>
            </w:r>
          </w:p>
        </w:tc>
        <w:tc>
          <w:tcPr>
            <w:tcW w:w="6606" w:type="dxa"/>
          </w:tcPr>
          <w:p w:rsidR="00690952" w:rsidRPr="002856FB" w:rsidRDefault="00690952" w:rsidP="00D11557">
            <w:pPr>
              <w:pStyle w:val="a3"/>
              <w:spacing w:line="360" w:lineRule="auto"/>
              <w:ind w:left="0"/>
              <w:rPr>
                <w:rFonts w:ascii="Times New Roman" w:hAnsi="Times New Roman" w:cs="Times New Roman"/>
                <w:szCs w:val="24"/>
              </w:rPr>
            </w:pPr>
            <w:r w:rsidRPr="002856FB">
              <w:rPr>
                <w:rFonts w:ascii="Times New Roman" w:hAnsi="Times New Roman" w:cs="Times New Roman"/>
                <w:szCs w:val="24"/>
              </w:rPr>
              <w:t>Традиции и новаторство в музыке</w:t>
            </w:r>
          </w:p>
        </w:tc>
        <w:tc>
          <w:tcPr>
            <w:tcW w:w="1789" w:type="dxa"/>
          </w:tcPr>
          <w:p w:rsidR="00690952" w:rsidRPr="002856FB" w:rsidRDefault="00A37660" w:rsidP="00D11557">
            <w:pPr>
              <w:snapToGrid w:val="0"/>
              <w:spacing w:after="0" w:line="360" w:lineRule="auto"/>
              <w:rPr>
                <w:rFonts w:ascii="Times New Roman" w:hAnsi="Times New Roman"/>
              </w:rPr>
            </w:pPr>
            <w:r>
              <w:rPr>
                <w:rFonts w:ascii="Times New Roman" w:hAnsi="Times New Roman"/>
              </w:rPr>
              <w:t>9</w:t>
            </w:r>
            <w:bookmarkStart w:id="0" w:name="_GoBack"/>
            <w:bookmarkEnd w:id="0"/>
          </w:p>
        </w:tc>
      </w:tr>
      <w:tr w:rsidR="00690952" w:rsidRPr="002856FB" w:rsidTr="00D11557">
        <w:trPr>
          <w:trHeight w:val="435"/>
        </w:trPr>
        <w:tc>
          <w:tcPr>
            <w:tcW w:w="0" w:type="auto"/>
          </w:tcPr>
          <w:p w:rsidR="00690952" w:rsidRPr="002856FB" w:rsidRDefault="00690952" w:rsidP="00D11557">
            <w:pPr>
              <w:pStyle w:val="a4"/>
              <w:snapToGrid w:val="0"/>
              <w:spacing w:after="0" w:line="360" w:lineRule="auto"/>
              <w:ind w:left="0"/>
              <w:jc w:val="center"/>
            </w:pPr>
          </w:p>
        </w:tc>
        <w:tc>
          <w:tcPr>
            <w:tcW w:w="6606" w:type="dxa"/>
          </w:tcPr>
          <w:p w:rsidR="00690952" w:rsidRPr="002856FB" w:rsidRDefault="00690952" w:rsidP="00D11557">
            <w:pPr>
              <w:pStyle w:val="a3"/>
              <w:spacing w:line="360" w:lineRule="auto"/>
              <w:ind w:left="0"/>
              <w:rPr>
                <w:rFonts w:ascii="Times New Roman" w:hAnsi="Times New Roman" w:cs="Times New Roman"/>
                <w:szCs w:val="24"/>
              </w:rPr>
            </w:pPr>
          </w:p>
        </w:tc>
        <w:tc>
          <w:tcPr>
            <w:tcW w:w="1789" w:type="dxa"/>
          </w:tcPr>
          <w:p w:rsidR="00690952" w:rsidRPr="002856FB" w:rsidRDefault="00A37660" w:rsidP="00D11557">
            <w:pPr>
              <w:snapToGrid w:val="0"/>
              <w:spacing w:after="0" w:line="360" w:lineRule="auto"/>
              <w:rPr>
                <w:rFonts w:ascii="Times New Roman" w:hAnsi="Times New Roman"/>
              </w:rPr>
            </w:pPr>
            <w:r>
              <w:rPr>
                <w:rFonts w:ascii="Times New Roman" w:hAnsi="Times New Roman"/>
              </w:rPr>
              <w:t>17</w:t>
            </w:r>
          </w:p>
        </w:tc>
      </w:tr>
    </w:tbl>
    <w:p w:rsidR="008E72C9" w:rsidRPr="002856FB" w:rsidRDefault="008E72C9">
      <w:pPr>
        <w:rPr>
          <w:rFonts w:ascii="Times New Roman" w:hAnsi="Times New Roman"/>
        </w:rPr>
      </w:pPr>
    </w:p>
    <w:sectPr w:rsidR="008E72C9" w:rsidRPr="002856FB" w:rsidSect="008E7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Arial Unicode MS"/>
    <w:charset w:val="80"/>
    <w:family w:val="roman"/>
    <w:pitch w:val="variable"/>
  </w:font>
  <w:font w:name="DejaVu Sans">
    <w:altName w:val="Arial Unicode MS"/>
    <w:charset w:val="CC"/>
    <w:family w:val="swiss"/>
    <w:pitch w:val="variable"/>
    <w:sig w:usb0="E7002EFF" w:usb1="D200FDFF" w:usb2="0A042029" w:usb3="00000000" w:csb0="8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52"/>
    <w:rsid w:val="000F0AED"/>
    <w:rsid w:val="002856FB"/>
    <w:rsid w:val="00690952"/>
    <w:rsid w:val="006C67F5"/>
    <w:rsid w:val="008E72C9"/>
    <w:rsid w:val="00A37660"/>
    <w:rsid w:val="00C22DFD"/>
    <w:rsid w:val="00CC3F9F"/>
    <w:rsid w:val="00E57EE3"/>
    <w:rsid w:val="00F84B5D"/>
    <w:rsid w:val="00FD4532"/>
    <w:rsid w:val="00FE3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52"/>
    <w:rPr>
      <w:rFonts w:ascii="Calibri" w:eastAsia="Calibri" w:hAnsi="Calibri" w:cs="Times New Roman"/>
    </w:rPr>
  </w:style>
  <w:style w:type="paragraph" w:styleId="2">
    <w:name w:val="heading 2"/>
    <w:basedOn w:val="a"/>
    <w:link w:val="20"/>
    <w:qFormat/>
    <w:rsid w:val="00690952"/>
    <w:pPr>
      <w:spacing w:after="0" w:line="360" w:lineRule="auto"/>
      <w:ind w:firstLine="709"/>
      <w:jc w:val="both"/>
      <w:outlineLvl w:val="1"/>
    </w:pPr>
    <w:rPr>
      <w:rFonts w:ascii="Times New Roman" w:eastAsia="@Arial Unicode MS"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952"/>
    <w:pPr>
      <w:widowControl w:val="0"/>
      <w:suppressAutoHyphens/>
      <w:spacing w:after="0" w:line="240" w:lineRule="auto"/>
      <w:ind w:left="720"/>
      <w:contextualSpacing/>
    </w:pPr>
    <w:rPr>
      <w:rFonts w:ascii="Liberation Serif" w:eastAsia="DejaVu Sans" w:hAnsi="Liberation Serif" w:cs="Mangal"/>
      <w:kern w:val="1"/>
      <w:sz w:val="24"/>
      <w:szCs w:val="21"/>
      <w:lang w:eastAsia="hi-IN" w:bidi="hi-IN"/>
    </w:rPr>
  </w:style>
  <w:style w:type="paragraph" w:styleId="a4">
    <w:name w:val="Body Text Indent"/>
    <w:basedOn w:val="a"/>
    <w:link w:val="a5"/>
    <w:rsid w:val="00690952"/>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rsid w:val="0069095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90952"/>
    <w:rPr>
      <w:rFonts w:ascii="Times New Roman" w:eastAsia="@Arial Unicode MS" w:hAnsi="Times New Roman" w:cs="Times New Roman"/>
      <w:b/>
      <w:bCs/>
      <w:sz w:val="28"/>
      <w:szCs w:val="28"/>
      <w:lang w:eastAsia="ru-RU"/>
    </w:rPr>
  </w:style>
  <w:style w:type="paragraph" w:styleId="a6">
    <w:name w:val="No Spacing"/>
    <w:link w:val="a7"/>
    <w:uiPriority w:val="1"/>
    <w:qFormat/>
    <w:rsid w:val="00690952"/>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690952"/>
    <w:rPr>
      <w:rFonts w:ascii="Calibri" w:eastAsia="Calibri" w:hAnsi="Calibri" w:cs="Times New Roman"/>
    </w:rPr>
  </w:style>
  <w:style w:type="character" w:customStyle="1" w:styleId="a8">
    <w:name w:val="Основной текст + Полужирный"/>
    <w:rsid w:val="00690952"/>
    <w:rPr>
      <w:b/>
      <w:bCs/>
      <w:sz w:val="22"/>
      <w:szCs w:val="22"/>
      <w:lang w:eastAsia="ar-SA" w:bidi="ar-SA"/>
    </w:rPr>
  </w:style>
  <w:style w:type="character" w:customStyle="1" w:styleId="14">
    <w:name w:val="Основной текст (14)"/>
    <w:rsid w:val="00690952"/>
    <w:rPr>
      <w:i/>
      <w:iCs/>
      <w:sz w:val="22"/>
      <w:szCs w:val="22"/>
      <w:lang w:val="ru-RU" w:eastAsia="ar-SA" w:bidi="ar-SA"/>
    </w:rPr>
  </w:style>
  <w:style w:type="character" w:customStyle="1" w:styleId="36">
    <w:name w:val="Заголовок №36"/>
    <w:rsid w:val="00690952"/>
    <w:rPr>
      <w:rFonts w:ascii="Times New Roman" w:hAnsi="Times New Roman" w:cs="Times New Roman"/>
      <w:b w:val="0"/>
      <w:bCs w:val="0"/>
      <w:spacing w:val="0"/>
      <w:sz w:val="22"/>
      <w:szCs w:val="2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52"/>
    <w:rPr>
      <w:rFonts w:ascii="Calibri" w:eastAsia="Calibri" w:hAnsi="Calibri" w:cs="Times New Roman"/>
    </w:rPr>
  </w:style>
  <w:style w:type="paragraph" w:styleId="2">
    <w:name w:val="heading 2"/>
    <w:basedOn w:val="a"/>
    <w:link w:val="20"/>
    <w:qFormat/>
    <w:rsid w:val="00690952"/>
    <w:pPr>
      <w:spacing w:after="0" w:line="360" w:lineRule="auto"/>
      <w:ind w:firstLine="709"/>
      <w:jc w:val="both"/>
      <w:outlineLvl w:val="1"/>
    </w:pPr>
    <w:rPr>
      <w:rFonts w:ascii="Times New Roman" w:eastAsia="@Arial Unicode MS"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952"/>
    <w:pPr>
      <w:widowControl w:val="0"/>
      <w:suppressAutoHyphens/>
      <w:spacing w:after="0" w:line="240" w:lineRule="auto"/>
      <w:ind w:left="720"/>
      <w:contextualSpacing/>
    </w:pPr>
    <w:rPr>
      <w:rFonts w:ascii="Liberation Serif" w:eastAsia="DejaVu Sans" w:hAnsi="Liberation Serif" w:cs="Mangal"/>
      <w:kern w:val="1"/>
      <w:sz w:val="24"/>
      <w:szCs w:val="21"/>
      <w:lang w:eastAsia="hi-IN" w:bidi="hi-IN"/>
    </w:rPr>
  </w:style>
  <w:style w:type="paragraph" w:styleId="a4">
    <w:name w:val="Body Text Indent"/>
    <w:basedOn w:val="a"/>
    <w:link w:val="a5"/>
    <w:rsid w:val="00690952"/>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rsid w:val="0069095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90952"/>
    <w:rPr>
      <w:rFonts w:ascii="Times New Roman" w:eastAsia="@Arial Unicode MS" w:hAnsi="Times New Roman" w:cs="Times New Roman"/>
      <w:b/>
      <w:bCs/>
      <w:sz w:val="28"/>
      <w:szCs w:val="28"/>
      <w:lang w:eastAsia="ru-RU"/>
    </w:rPr>
  </w:style>
  <w:style w:type="paragraph" w:styleId="a6">
    <w:name w:val="No Spacing"/>
    <w:link w:val="a7"/>
    <w:uiPriority w:val="1"/>
    <w:qFormat/>
    <w:rsid w:val="00690952"/>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690952"/>
    <w:rPr>
      <w:rFonts w:ascii="Calibri" w:eastAsia="Calibri" w:hAnsi="Calibri" w:cs="Times New Roman"/>
    </w:rPr>
  </w:style>
  <w:style w:type="character" w:customStyle="1" w:styleId="a8">
    <w:name w:val="Основной текст + Полужирный"/>
    <w:rsid w:val="00690952"/>
    <w:rPr>
      <w:b/>
      <w:bCs/>
      <w:sz w:val="22"/>
      <w:szCs w:val="22"/>
      <w:lang w:eastAsia="ar-SA" w:bidi="ar-SA"/>
    </w:rPr>
  </w:style>
  <w:style w:type="character" w:customStyle="1" w:styleId="14">
    <w:name w:val="Основной текст (14)"/>
    <w:rsid w:val="00690952"/>
    <w:rPr>
      <w:i/>
      <w:iCs/>
      <w:sz w:val="22"/>
      <w:szCs w:val="22"/>
      <w:lang w:val="ru-RU" w:eastAsia="ar-SA" w:bidi="ar-SA"/>
    </w:rPr>
  </w:style>
  <w:style w:type="character" w:customStyle="1" w:styleId="36">
    <w:name w:val="Заголовок №36"/>
    <w:rsid w:val="00690952"/>
    <w:rPr>
      <w:rFonts w:ascii="Times New Roman" w:hAnsi="Times New Roman" w:cs="Times New Roman"/>
      <w:b w:val="0"/>
      <w:bCs w:val="0"/>
      <w:spacing w:val="0"/>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585C-276D-4779-A506-DF89C14F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8392</Words>
  <Characters>47836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МинОбр</Company>
  <LinksUpToDate>false</LinksUpToDate>
  <CharactersWithSpaces>56116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2</cp:revision>
  <dcterms:created xsi:type="dcterms:W3CDTF">2021-06-15T12:16:00Z</dcterms:created>
  <dcterms:modified xsi:type="dcterms:W3CDTF">2021-06-15T12:16:00Z</dcterms:modified>
</cp:coreProperties>
</file>